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1873" w:rsidRPr="00051873" w:rsidRDefault="00051873" w:rsidP="00C06EBA">
      <w:pPr>
        <w:pStyle w:val="Normaalweb"/>
        <w:rPr>
          <w:b/>
        </w:rPr>
      </w:pPr>
      <w:bookmarkStart w:id="0" w:name="_GoBack"/>
      <w:r w:rsidRPr="00051873">
        <w:rPr>
          <w:b/>
        </w:rPr>
        <w:t>Mime KidsTijd Week 5 (Rijnwaarde)</w:t>
      </w:r>
    </w:p>
    <w:bookmarkEnd w:id="0"/>
    <w:p w:rsidR="00C06EBA" w:rsidRDefault="00C06EBA" w:rsidP="00C06EBA">
      <w:pPr>
        <w:pStyle w:val="Normaalweb"/>
      </w:pPr>
      <w:r>
        <w:t>Exodus 14</w:t>
      </w:r>
    </w:p>
    <w:p w:rsidR="00C06EBA" w:rsidRDefault="00C06EBA" w:rsidP="00C06EBA">
      <w:pPr>
        <w:pStyle w:val="Normaalweb"/>
      </w:pPr>
      <w:r w:rsidRPr="00C06EBA">
        <w:rPr>
          <w:b/>
        </w:rPr>
        <w:t>H.</w:t>
      </w:r>
      <w:r>
        <w:t xml:space="preserve"> Een heel hartelijk welkom bij de Kidstijd! We hebben weer kosten noch moeiten gespaard om een topact voor jullie neer te zetten. Wederom heeft iemand van de Vrolijke Vleutense Fladderaars zich bereid getoond om een Bijbelverhaal uit te beelden. Wat een feest! Geef een hartelijk applaus voor: Fred Ballet!</w:t>
      </w:r>
    </w:p>
    <w:p w:rsidR="00C06EBA" w:rsidRPr="00C06EBA" w:rsidRDefault="00C06EBA" w:rsidP="00C06EBA">
      <w:pPr>
        <w:pStyle w:val="Normaalweb"/>
        <w:rPr>
          <w:i/>
        </w:rPr>
      </w:pPr>
      <w:r w:rsidRPr="00C06EBA">
        <w:rPr>
          <w:i/>
        </w:rPr>
        <w:t>Bart verschijnt, maakt mooie buiging, gaat achter kamerscherm staan</w:t>
      </w:r>
    </w:p>
    <w:p w:rsidR="00C06EBA" w:rsidRDefault="00C06EBA" w:rsidP="00C06EBA">
      <w:pPr>
        <w:pStyle w:val="Normaalweb"/>
      </w:pPr>
      <w:r w:rsidRPr="00C06EBA">
        <w:rPr>
          <w:b/>
        </w:rPr>
        <w:t>H.</w:t>
      </w:r>
      <w:r>
        <w:t xml:space="preserve"> Het gaat vandaag over Exodus 14: Het volk Israel was ontsnapt aan de Farao</w:t>
      </w:r>
      <w:r w:rsidR="00C85EEA">
        <w:t>, en God hielp hen daarbij</w:t>
      </w:r>
      <w:r>
        <w:t xml:space="preserve">. God wees het volk </w:t>
      </w:r>
      <w:r w:rsidR="00C85EEA">
        <w:t>Israël</w:t>
      </w:r>
      <w:r>
        <w:t xml:space="preserve"> de weg, hij liet hun zien waar ze naar toe moesten gaan</w:t>
      </w:r>
      <w:r w:rsidR="00C85EEA">
        <w:t>…</w:t>
      </w:r>
    </w:p>
    <w:p w:rsidR="00C06EBA" w:rsidRDefault="00C85EEA" w:rsidP="00C06EBA">
      <w:pPr>
        <w:pStyle w:val="Normaalweb"/>
      </w:pPr>
      <w:r>
        <w:t>…</w:t>
      </w:r>
      <w:r w:rsidR="00C06EBA">
        <w:t xml:space="preserve">Overdag was er </w:t>
      </w:r>
      <w:r>
        <w:t>een wolk…</w:t>
      </w:r>
    </w:p>
    <w:p w:rsidR="00C06EBA" w:rsidRPr="00C06EBA" w:rsidRDefault="00C06EBA" w:rsidP="00C06EBA">
      <w:pPr>
        <w:pStyle w:val="Normaalweb"/>
        <w:rPr>
          <w:i/>
        </w:rPr>
      </w:pPr>
      <w:r>
        <w:rPr>
          <w:i/>
        </w:rPr>
        <w:t xml:space="preserve">Bart </w:t>
      </w:r>
      <w:r w:rsidRPr="00C06EBA">
        <w:rPr>
          <w:i/>
        </w:rPr>
        <w:t>met wolk op stok</w:t>
      </w:r>
    </w:p>
    <w:p w:rsidR="00C06EBA" w:rsidRDefault="00E26F95" w:rsidP="00C06EBA">
      <w:pPr>
        <w:pStyle w:val="Normaalweb"/>
      </w:pPr>
      <w:r w:rsidRPr="00C06EBA">
        <w:rPr>
          <w:b/>
        </w:rPr>
        <w:t>H.</w:t>
      </w:r>
      <w:r>
        <w:t xml:space="preserve"> </w:t>
      </w:r>
      <w:r w:rsidR="00C85EEA">
        <w:t>…</w:t>
      </w:r>
      <w:r w:rsidR="00C06EBA">
        <w:t>en s</w:t>
      </w:r>
      <w:r w:rsidR="00C85EEA">
        <w:t xml:space="preserve"> </w:t>
      </w:r>
      <w:r w:rsidR="00C06EBA">
        <w:t>nachts een vuur.</w:t>
      </w:r>
    </w:p>
    <w:p w:rsidR="00C06EBA" w:rsidRPr="00C06EBA" w:rsidRDefault="00C06EBA" w:rsidP="00C06EBA">
      <w:pPr>
        <w:pStyle w:val="Normaalweb"/>
        <w:rPr>
          <w:i/>
        </w:rPr>
      </w:pPr>
      <w:r>
        <w:rPr>
          <w:i/>
        </w:rPr>
        <w:t xml:space="preserve">Bart. </w:t>
      </w:r>
      <w:r w:rsidRPr="00C06EBA">
        <w:rPr>
          <w:i/>
        </w:rPr>
        <w:t>klein vlammetje</w:t>
      </w:r>
    </w:p>
    <w:p w:rsidR="00C06EBA" w:rsidRDefault="00E26F95" w:rsidP="00C06EBA">
      <w:pPr>
        <w:pStyle w:val="Normaalweb"/>
      </w:pPr>
      <w:r w:rsidRPr="00C06EBA">
        <w:rPr>
          <w:b/>
        </w:rPr>
        <w:t>H.</w:t>
      </w:r>
      <w:r>
        <w:t xml:space="preserve"> </w:t>
      </w:r>
      <w:r w:rsidR="00C06EBA">
        <w:t xml:space="preserve">De Heer </w:t>
      </w:r>
      <w:r w:rsidR="00C85EEA">
        <w:t>zei tegen het volk Israël:</w:t>
      </w:r>
      <w:r w:rsidR="00C06EBA">
        <w:t xml:space="preserve"> Zet je tenten </w:t>
      </w:r>
      <w:r w:rsidR="00C85EEA">
        <w:t xml:space="preserve">maar </w:t>
      </w:r>
      <w:r w:rsidR="00C06EBA">
        <w:t xml:space="preserve">neer bij de Rietzee </w:t>
      </w:r>
      <w:r w:rsidR="00C85EEA">
        <w:t>, dat is een goede plek…</w:t>
      </w:r>
    </w:p>
    <w:p w:rsidR="00C06EBA" w:rsidRPr="00C06EBA" w:rsidRDefault="00C06EBA" w:rsidP="00C06EBA">
      <w:pPr>
        <w:pStyle w:val="Normaalweb"/>
        <w:rPr>
          <w:i/>
        </w:rPr>
      </w:pPr>
      <w:r>
        <w:rPr>
          <w:i/>
        </w:rPr>
        <w:t xml:space="preserve">Bart: </w:t>
      </w:r>
      <w:r w:rsidRPr="00C06EBA">
        <w:rPr>
          <w:i/>
        </w:rPr>
        <w:t>lekker chillen l</w:t>
      </w:r>
      <w:r w:rsidR="002B5914">
        <w:rPr>
          <w:i/>
        </w:rPr>
        <w:t>iefst met zon prinsessentent oid</w:t>
      </w:r>
    </w:p>
    <w:p w:rsidR="00C06EBA" w:rsidRDefault="00E26F95" w:rsidP="00C06EBA">
      <w:pPr>
        <w:pStyle w:val="Normaalweb"/>
      </w:pPr>
      <w:r w:rsidRPr="00C06EBA">
        <w:rPr>
          <w:b/>
        </w:rPr>
        <w:t>H.</w:t>
      </w:r>
      <w:r>
        <w:t xml:space="preserve"> </w:t>
      </w:r>
      <w:r w:rsidR="00C85EEA">
        <w:t>Maar de Heer zei</w:t>
      </w:r>
      <w:r w:rsidR="00C06EBA">
        <w:t xml:space="preserve"> ook</w:t>
      </w:r>
      <w:r w:rsidR="00C85EEA">
        <w:t>:</w:t>
      </w:r>
      <w:r w:rsidR="00C06EBA">
        <w:t xml:space="preserve"> de farao</w:t>
      </w:r>
      <w:r w:rsidR="00C85EEA">
        <w:t xml:space="preserve"> probeert jullie nog steeds </w:t>
      </w:r>
      <w:r w:rsidR="00C06EBA">
        <w:t xml:space="preserve">te pakken te krijgen </w:t>
      </w:r>
    </w:p>
    <w:p w:rsidR="00C06EBA" w:rsidRPr="00C06EBA" w:rsidRDefault="00C06EBA" w:rsidP="00C06EBA">
      <w:pPr>
        <w:pStyle w:val="Normaalweb"/>
        <w:rPr>
          <w:i/>
        </w:rPr>
      </w:pPr>
      <w:r>
        <w:rPr>
          <w:i/>
        </w:rPr>
        <w:t xml:space="preserve">Bart: </w:t>
      </w:r>
      <w:r w:rsidRPr="00C06EBA">
        <w:rPr>
          <w:i/>
        </w:rPr>
        <w:t>springt op en probeert prinsessentent op te vouwen</w:t>
      </w:r>
    </w:p>
    <w:p w:rsidR="00C06EBA" w:rsidRDefault="00E26F95" w:rsidP="00C06EBA">
      <w:pPr>
        <w:pStyle w:val="Normaalweb"/>
      </w:pPr>
      <w:r w:rsidRPr="00C06EBA">
        <w:rPr>
          <w:b/>
        </w:rPr>
        <w:t>H.</w:t>
      </w:r>
      <w:r>
        <w:t xml:space="preserve"> </w:t>
      </w:r>
      <w:r w:rsidR="00C85EEA">
        <w:t>Want de Farao was ondertussen flink boos geworden.</w:t>
      </w:r>
      <w:r w:rsidR="00C06EBA">
        <w:t xml:space="preserve"> Hij zei tegen alle sterke soldaten dat ze op een paard de Isra</w:t>
      </w:r>
      <w:r w:rsidR="00C85EEA">
        <w:t>elieten achterna moesten gaan…</w:t>
      </w:r>
    </w:p>
    <w:p w:rsidR="00C06EBA" w:rsidRPr="00C06EBA" w:rsidRDefault="00C06EBA" w:rsidP="00C06EBA">
      <w:pPr>
        <w:pStyle w:val="Normaalweb"/>
        <w:rPr>
          <w:i/>
        </w:rPr>
      </w:pPr>
      <w:r>
        <w:rPr>
          <w:i/>
        </w:rPr>
        <w:t xml:space="preserve">Bart: </w:t>
      </w:r>
      <w:r w:rsidRPr="00C06EBA">
        <w:rPr>
          <w:i/>
        </w:rPr>
        <w:t>op bezem sterke strijder zijn oid</w:t>
      </w:r>
    </w:p>
    <w:p w:rsidR="00C85EEA" w:rsidRDefault="00E26F95" w:rsidP="00C06EBA">
      <w:pPr>
        <w:pStyle w:val="Normaalweb"/>
      </w:pPr>
      <w:r w:rsidRPr="00C06EBA">
        <w:rPr>
          <w:b/>
        </w:rPr>
        <w:t>H.</w:t>
      </w:r>
      <w:r>
        <w:t xml:space="preserve"> </w:t>
      </w:r>
      <w:r w:rsidR="00C85EEA">
        <w:t xml:space="preserve">En dat deden ze. </w:t>
      </w:r>
      <w:r w:rsidR="00C06EBA">
        <w:t xml:space="preserve">Het volk Israel zat voor hun tenten en werd doodsbang toen zij de farao aan zagen komen. </w:t>
      </w:r>
    </w:p>
    <w:p w:rsidR="00C06EBA" w:rsidRPr="00E26F95" w:rsidRDefault="00C85EEA" w:rsidP="00C06EBA">
      <w:pPr>
        <w:pStyle w:val="Normaalweb"/>
        <w:rPr>
          <w:i/>
        </w:rPr>
      </w:pPr>
      <w:r w:rsidRPr="00E26F95">
        <w:rPr>
          <w:i/>
        </w:rPr>
        <w:t>Bart. b</w:t>
      </w:r>
      <w:r w:rsidR="002B5914">
        <w:rPr>
          <w:i/>
        </w:rPr>
        <w:t>ang rond rennen, achter kamerscherm vluchten</w:t>
      </w:r>
    </w:p>
    <w:p w:rsidR="00C85EEA" w:rsidRDefault="00E26F95" w:rsidP="00C06EBA">
      <w:pPr>
        <w:pStyle w:val="Normaalweb"/>
      </w:pPr>
      <w:r w:rsidRPr="00C06EBA">
        <w:rPr>
          <w:b/>
        </w:rPr>
        <w:t>H.</w:t>
      </w:r>
      <w:r>
        <w:t xml:space="preserve"> </w:t>
      </w:r>
      <w:r w:rsidR="00C06EBA">
        <w:t xml:space="preserve">Ze waren </w:t>
      </w:r>
      <w:r w:rsidR="00C85EEA">
        <w:t>niet alleen bang. Ze waren ook boos…en bang….en boos…(heel vaak, snel achter elkaar)</w:t>
      </w:r>
    </w:p>
    <w:p w:rsidR="00C06EBA" w:rsidRPr="00C85EEA" w:rsidRDefault="002B5914" w:rsidP="00C06EBA">
      <w:pPr>
        <w:pStyle w:val="Normaalweb"/>
        <w:rPr>
          <w:i/>
        </w:rPr>
      </w:pPr>
      <w:r>
        <w:rPr>
          <w:i/>
        </w:rPr>
        <w:t>Bart: steeds wisselen bang-boos</w:t>
      </w:r>
    </w:p>
    <w:p w:rsidR="00C85EEA" w:rsidRDefault="00E26F95" w:rsidP="00C06EBA">
      <w:pPr>
        <w:pStyle w:val="Normaalweb"/>
      </w:pPr>
      <w:r w:rsidRPr="00C06EBA">
        <w:rPr>
          <w:b/>
        </w:rPr>
        <w:t>H.</w:t>
      </w:r>
      <w:r>
        <w:t xml:space="preserve"> </w:t>
      </w:r>
      <w:r w:rsidR="00C06EBA">
        <w:t xml:space="preserve">Maar Mozes zei tegen het volk: </w:t>
      </w:r>
      <w:r w:rsidR="00C85EEA">
        <w:t>Jullie hoeven helemaal niet bang te zijn</w:t>
      </w:r>
      <w:r w:rsidR="00C06EBA">
        <w:t xml:space="preserve">, wacht </w:t>
      </w:r>
      <w:r w:rsidR="00C85EEA">
        <w:t xml:space="preserve">maar </w:t>
      </w:r>
      <w:r w:rsidR="00C06EBA">
        <w:t xml:space="preserve">rustig af. </w:t>
      </w:r>
      <w:r w:rsidR="00C85EEA">
        <w:t xml:space="preserve">Jullie mogen vertrouwen dat de Heer jullie redt. </w:t>
      </w:r>
    </w:p>
    <w:p w:rsidR="00C06EBA" w:rsidRPr="00C85EEA" w:rsidRDefault="002B5914" w:rsidP="00C06EBA">
      <w:pPr>
        <w:pStyle w:val="Normaalweb"/>
        <w:rPr>
          <w:i/>
        </w:rPr>
      </w:pPr>
      <w:r>
        <w:rPr>
          <w:i/>
        </w:rPr>
        <w:lastRenderedPageBreak/>
        <w:t xml:space="preserve">Bart: </w:t>
      </w:r>
      <w:r w:rsidR="00C06EBA" w:rsidRPr="00C85EEA">
        <w:rPr>
          <w:i/>
        </w:rPr>
        <w:t>nagel</w:t>
      </w:r>
      <w:r>
        <w:rPr>
          <w:i/>
        </w:rPr>
        <w:t xml:space="preserve">bijtend achter scherm vandaan </w:t>
      </w:r>
    </w:p>
    <w:p w:rsidR="00C85EEA" w:rsidRDefault="00E26F95" w:rsidP="00C06EBA">
      <w:pPr>
        <w:pStyle w:val="Normaalweb"/>
      </w:pPr>
      <w:r w:rsidRPr="00C06EBA">
        <w:rPr>
          <w:b/>
        </w:rPr>
        <w:t>H.</w:t>
      </w:r>
      <w:r>
        <w:t xml:space="preserve"> </w:t>
      </w:r>
      <w:r w:rsidR="00C06EBA">
        <w:t>Mozes</w:t>
      </w:r>
      <w:r w:rsidR="00C85EEA">
        <w:t>, zei God, jij moet</w:t>
      </w:r>
      <w:r>
        <w:t xml:space="preserve"> een stok om hoog houden</w:t>
      </w:r>
      <w:r w:rsidR="00C85EEA">
        <w:t xml:space="preserve"> en er voor zorgen dat het water van de zee op zij gaat.</w:t>
      </w:r>
    </w:p>
    <w:p w:rsidR="00C06EBA" w:rsidRPr="00C85EEA" w:rsidRDefault="002B5914" w:rsidP="00C06EBA">
      <w:pPr>
        <w:pStyle w:val="Normaalweb"/>
        <w:rPr>
          <w:i/>
        </w:rPr>
      </w:pPr>
      <w:r>
        <w:rPr>
          <w:i/>
        </w:rPr>
        <w:t xml:space="preserve">Bart: </w:t>
      </w:r>
      <w:r w:rsidR="00C06EBA" w:rsidRPr="00C85EEA">
        <w:rPr>
          <w:i/>
        </w:rPr>
        <w:t>komt verbijsterd achter scherm vandaan,</w:t>
      </w:r>
      <w:r>
        <w:rPr>
          <w:i/>
        </w:rPr>
        <w:t xml:space="preserve"> maar doet het vervolgens toch</w:t>
      </w:r>
    </w:p>
    <w:p w:rsidR="00C85EEA" w:rsidRDefault="00E26F95" w:rsidP="00C06EBA">
      <w:pPr>
        <w:pStyle w:val="Normaalweb"/>
      </w:pPr>
      <w:r w:rsidRPr="00C06EBA">
        <w:rPr>
          <w:b/>
        </w:rPr>
        <w:t>H.</w:t>
      </w:r>
      <w:r>
        <w:t xml:space="preserve"> </w:t>
      </w:r>
      <w:r w:rsidR="00C06EBA">
        <w:t xml:space="preserve">En de Heer zei: Ik zal laten zien hoe machtig Ik ben, Ik zal de egyptenaren verslaan. </w:t>
      </w:r>
    </w:p>
    <w:p w:rsidR="00C06EBA" w:rsidRPr="00E26F95" w:rsidRDefault="002B5914" w:rsidP="00C06EBA">
      <w:pPr>
        <w:pStyle w:val="Normaalweb"/>
        <w:rPr>
          <w:i/>
        </w:rPr>
      </w:pPr>
      <w:r>
        <w:rPr>
          <w:i/>
        </w:rPr>
        <w:t>Bart: blijf staan met stok</w:t>
      </w:r>
    </w:p>
    <w:p w:rsidR="00C85EEA" w:rsidRDefault="00E26F95" w:rsidP="00C06EBA">
      <w:pPr>
        <w:pStyle w:val="Normaalweb"/>
      </w:pPr>
      <w:r w:rsidRPr="00C06EBA">
        <w:rPr>
          <w:b/>
        </w:rPr>
        <w:t>H.</w:t>
      </w:r>
      <w:r>
        <w:t xml:space="preserve"> </w:t>
      </w:r>
      <w:r w:rsidR="00C06EBA">
        <w:t xml:space="preserve">Toen hield Mozes de stok omhoog , de wolk </w:t>
      </w:r>
      <w:r>
        <w:t>maakte alles donker: de Egyptenaren konden geen hand voor ogen meer zien.</w:t>
      </w:r>
      <w:r w:rsidR="00C06EBA">
        <w:t xml:space="preserve"> </w:t>
      </w:r>
    </w:p>
    <w:p w:rsidR="00C06EBA" w:rsidRPr="00C85EEA" w:rsidRDefault="002B5914" w:rsidP="00C06EBA">
      <w:pPr>
        <w:pStyle w:val="Normaalweb"/>
        <w:rPr>
          <w:i/>
        </w:rPr>
      </w:pPr>
      <w:r>
        <w:rPr>
          <w:i/>
        </w:rPr>
        <w:t>Bart: loopt op bezem verblind rond, op de tast lopen</w:t>
      </w:r>
    </w:p>
    <w:p w:rsidR="00C85EEA" w:rsidRDefault="00E26F95" w:rsidP="00C06EBA">
      <w:pPr>
        <w:pStyle w:val="Normaalweb"/>
      </w:pPr>
      <w:r w:rsidRPr="00C06EBA">
        <w:rPr>
          <w:b/>
        </w:rPr>
        <w:t>H.</w:t>
      </w:r>
      <w:r>
        <w:t xml:space="preserve"> </w:t>
      </w:r>
      <w:r w:rsidR="00C06EBA">
        <w:t xml:space="preserve">De hele nacht waaide het enorm en de zeebodem viel droog. Het volk </w:t>
      </w:r>
      <w:r>
        <w:t xml:space="preserve">Israël </w:t>
      </w:r>
      <w:r w:rsidR="00C06EBA">
        <w:t>liep over de dr</w:t>
      </w:r>
      <w:r w:rsidR="00C85EEA">
        <w:t xml:space="preserve">oge zeebodem naar de overkant </w:t>
      </w:r>
    </w:p>
    <w:p w:rsidR="00C06EBA" w:rsidRPr="00E26F95" w:rsidRDefault="002B5914" w:rsidP="00C06EBA">
      <w:pPr>
        <w:pStyle w:val="Normaalweb"/>
        <w:rPr>
          <w:i/>
        </w:rPr>
      </w:pPr>
      <w:r>
        <w:rPr>
          <w:i/>
        </w:rPr>
        <w:t>Bart: met bandjes om ofzo</w:t>
      </w:r>
    </w:p>
    <w:p w:rsidR="00C85EEA" w:rsidRDefault="00E26F95" w:rsidP="00C06EBA">
      <w:pPr>
        <w:pStyle w:val="Normaalweb"/>
      </w:pPr>
      <w:r w:rsidRPr="00C06EBA">
        <w:rPr>
          <w:b/>
        </w:rPr>
        <w:t>H.</w:t>
      </w:r>
      <w:r>
        <w:t xml:space="preserve"> En de Egyptenaren gingen er achteraan, zij volgden de Israëlieten</w:t>
      </w:r>
      <w:r w:rsidR="00C06EBA">
        <w:t xml:space="preserve">. </w:t>
      </w:r>
      <w:r>
        <w:t xml:space="preserve">Maar </w:t>
      </w:r>
      <w:r w:rsidR="00C06EBA">
        <w:t xml:space="preserve">Mozes hief zijn arm </w:t>
      </w:r>
      <w:r>
        <w:t xml:space="preserve">nog een keer, en het water stroomde terug. En zo verdronken de Egyptenaren, die het volk Israël achter nazaten. </w:t>
      </w:r>
      <w:r w:rsidR="00C06EBA">
        <w:t xml:space="preserve"> </w:t>
      </w:r>
    </w:p>
    <w:p w:rsidR="00C06EBA" w:rsidRPr="00C85EEA" w:rsidRDefault="002B5914" w:rsidP="00C06EBA">
      <w:pPr>
        <w:pStyle w:val="Normaalweb"/>
        <w:rPr>
          <w:i/>
        </w:rPr>
      </w:pPr>
      <w:r>
        <w:rPr>
          <w:i/>
        </w:rPr>
        <w:t xml:space="preserve">Bart: </w:t>
      </w:r>
      <w:r w:rsidR="00C06EBA" w:rsidRPr="00C85EEA">
        <w:rPr>
          <w:i/>
        </w:rPr>
        <w:t xml:space="preserve">water strooien over de kinderen ofzo?) </w:t>
      </w:r>
    </w:p>
    <w:p w:rsidR="00241548" w:rsidRDefault="00E26F95" w:rsidP="002B5914">
      <w:pPr>
        <w:pStyle w:val="Normaalweb"/>
      </w:pPr>
      <w:r w:rsidRPr="00C06EBA">
        <w:rPr>
          <w:b/>
        </w:rPr>
        <w:t>H.</w:t>
      </w:r>
      <w:r>
        <w:t xml:space="preserve"> Jullie kunnen je wel voorstellen dat het volk Israël diep onder de indruk was. Ze wisten nu dat ze God altijd konden vertrouwen en hoe machtig en groot Hi</w:t>
      </w:r>
      <w:r w:rsidR="002B5914">
        <w:t>j is.</w:t>
      </w:r>
    </w:p>
    <w:p w:rsidR="002B5914" w:rsidRPr="00241548" w:rsidRDefault="002B5914" w:rsidP="002B5914">
      <w:pPr>
        <w:pStyle w:val="Normaalweb"/>
      </w:pPr>
      <w:r>
        <w:t>Dat was het einde. Mag ik een applaus voor Fred Ballet?</w:t>
      </w:r>
    </w:p>
    <w:sectPr w:rsidR="002B5914" w:rsidRPr="00241548" w:rsidSect="0073653F">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0CC8" w:rsidRDefault="00200CC8" w:rsidP="0088501B">
      <w:r>
        <w:separator/>
      </w:r>
    </w:p>
  </w:endnote>
  <w:endnote w:type="continuationSeparator" w:id="0">
    <w:p w:rsidR="00200CC8" w:rsidRDefault="00200CC8" w:rsidP="008850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0CC8" w:rsidRDefault="00200CC8" w:rsidP="0088501B">
      <w:r>
        <w:separator/>
      </w:r>
    </w:p>
  </w:footnote>
  <w:footnote w:type="continuationSeparator" w:id="0">
    <w:p w:rsidR="00200CC8" w:rsidRDefault="00200CC8" w:rsidP="008850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B40CBD44"/>
    <w:lvl w:ilvl="0">
      <w:start w:val="1"/>
      <w:numFmt w:val="bullet"/>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5030B17E"/>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E20C7B7E"/>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2D54C6C"/>
    <w:multiLevelType w:val="multilevel"/>
    <w:tmpl w:val="06962652"/>
    <w:numStyleLink w:val="Lijststijl"/>
  </w:abstractNum>
  <w:abstractNum w:abstractNumId="4" w15:restartNumberingAfterBreak="0">
    <w:nsid w:val="04AF55C7"/>
    <w:multiLevelType w:val="multilevel"/>
    <w:tmpl w:val="06962652"/>
    <w:numStyleLink w:val="Lijststijl"/>
  </w:abstractNum>
  <w:abstractNum w:abstractNumId="5" w15:restartNumberingAfterBreak="0">
    <w:nsid w:val="063964C2"/>
    <w:multiLevelType w:val="multilevel"/>
    <w:tmpl w:val="06962652"/>
    <w:numStyleLink w:val="Lijststijl"/>
  </w:abstractNum>
  <w:abstractNum w:abstractNumId="6" w15:restartNumberingAfterBreak="0">
    <w:nsid w:val="09117283"/>
    <w:multiLevelType w:val="multilevel"/>
    <w:tmpl w:val="0413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15:restartNumberingAfterBreak="0">
    <w:nsid w:val="09483BD7"/>
    <w:multiLevelType w:val="multilevel"/>
    <w:tmpl w:val="06962652"/>
    <w:numStyleLink w:val="Lijststijl"/>
  </w:abstractNum>
  <w:abstractNum w:abstractNumId="8" w15:restartNumberingAfterBreak="0">
    <w:nsid w:val="0A9D5DE4"/>
    <w:multiLevelType w:val="multilevel"/>
    <w:tmpl w:val="06962652"/>
    <w:numStyleLink w:val="Lijststijl"/>
  </w:abstractNum>
  <w:abstractNum w:abstractNumId="9" w15:restartNumberingAfterBreak="0">
    <w:nsid w:val="12A20313"/>
    <w:multiLevelType w:val="multilevel"/>
    <w:tmpl w:val="961E82FE"/>
    <w:lvl w:ilvl="0">
      <w:start w:val="1"/>
      <w:numFmt w:val="bullet"/>
      <w:lvlText w:val=""/>
      <w:lvlJc w:val="left"/>
      <w:pPr>
        <w:ind w:left="227" w:hanging="227"/>
      </w:pPr>
      <w:rPr>
        <w:rFonts w:ascii="Symbol" w:hAnsi="Symbol" w:hint="default"/>
      </w:rPr>
    </w:lvl>
    <w:lvl w:ilvl="1">
      <w:start w:val="1"/>
      <w:numFmt w:val="bullet"/>
      <w:lvlText w:val="-"/>
      <w:lvlJc w:val="left"/>
      <w:pPr>
        <w:ind w:left="454" w:hanging="227"/>
      </w:pPr>
      <w:rPr>
        <w:rFonts w:ascii="Verdana" w:hAnsi="Verdana" w:hint="default"/>
      </w:rPr>
    </w:lvl>
    <w:lvl w:ilvl="2">
      <w:start w:val="1"/>
      <w:numFmt w:val="bullet"/>
      <w:lvlText w:val=""/>
      <w:lvlJc w:val="left"/>
      <w:pPr>
        <w:ind w:left="681" w:hanging="227"/>
      </w:pPr>
      <w:rPr>
        <w:rFonts w:ascii="Symbol" w:hAnsi="Symbol" w:hint="default"/>
        <w:color w:val="auto"/>
      </w:rPr>
    </w:lvl>
    <w:lvl w:ilvl="3">
      <w:start w:val="1"/>
      <w:numFmt w:val="bullet"/>
      <w:lvlText w:val=""/>
      <w:lvlJc w:val="left"/>
      <w:pPr>
        <w:ind w:left="908" w:hanging="227"/>
      </w:pPr>
      <w:rPr>
        <w:rFonts w:ascii="Symbol" w:hAnsi="Symbol" w:hint="default"/>
      </w:rPr>
    </w:lvl>
    <w:lvl w:ilvl="4">
      <w:start w:val="1"/>
      <w:numFmt w:val="bullet"/>
      <w:lvlText w:val="o"/>
      <w:lvlJc w:val="left"/>
      <w:pPr>
        <w:ind w:left="1135" w:hanging="227"/>
      </w:pPr>
      <w:rPr>
        <w:rFonts w:ascii="Courier New" w:hAnsi="Courier New" w:hint="default"/>
      </w:rPr>
    </w:lvl>
    <w:lvl w:ilvl="5">
      <w:start w:val="1"/>
      <w:numFmt w:val="bullet"/>
      <w:lvlText w:val=""/>
      <w:lvlJc w:val="left"/>
      <w:pPr>
        <w:ind w:left="1362" w:hanging="227"/>
      </w:pPr>
      <w:rPr>
        <w:rFonts w:ascii="Wingdings" w:hAnsi="Wingdings" w:hint="default"/>
      </w:rPr>
    </w:lvl>
    <w:lvl w:ilvl="6">
      <w:start w:val="1"/>
      <w:numFmt w:val="bullet"/>
      <w:lvlText w:val=""/>
      <w:lvlJc w:val="left"/>
      <w:pPr>
        <w:ind w:left="1589" w:hanging="227"/>
      </w:pPr>
      <w:rPr>
        <w:rFonts w:ascii="Symbol" w:hAnsi="Symbol" w:hint="default"/>
      </w:rPr>
    </w:lvl>
    <w:lvl w:ilvl="7">
      <w:start w:val="1"/>
      <w:numFmt w:val="bullet"/>
      <w:lvlText w:val="o"/>
      <w:lvlJc w:val="left"/>
      <w:pPr>
        <w:ind w:left="1816" w:hanging="227"/>
      </w:pPr>
      <w:rPr>
        <w:rFonts w:ascii="Courier New" w:hAnsi="Courier New" w:cs="Courier New" w:hint="default"/>
      </w:rPr>
    </w:lvl>
    <w:lvl w:ilvl="8">
      <w:start w:val="1"/>
      <w:numFmt w:val="bullet"/>
      <w:lvlText w:val=""/>
      <w:lvlJc w:val="left"/>
      <w:pPr>
        <w:ind w:left="2043" w:hanging="227"/>
      </w:pPr>
      <w:rPr>
        <w:rFonts w:ascii="Wingdings" w:hAnsi="Wingdings" w:hint="default"/>
      </w:rPr>
    </w:lvl>
  </w:abstractNum>
  <w:abstractNum w:abstractNumId="10" w15:restartNumberingAfterBreak="0">
    <w:nsid w:val="12C83285"/>
    <w:multiLevelType w:val="multilevel"/>
    <w:tmpl w:val="6A8E5BD4"/>
    <w:styleLink w:val="Stijl2"/>
    <w:lvl w:ilvl="0">
      <w:start w:val="1"/>
      <w:numFmt w:val="bullet"/>
      <w:lvlText w:val=""/>
      <w:lvlJc w:val="left"/>
      <w:pPr>
        <w:ind w:left="227" w:hanging="227"/>
      </w:pPr>
      <w:rPr>
        <w:rFonts w:ascii="Symbol" w:hAnsi="Symbol" w:hint="default"/>
      </w:rPr>
    </w:lvl>
    <w:lvl w:ilvl="1">
      <w:start w:val="1"/>
      <w:numFmt w:val="none"/>
      <w:lvlText w:val="-"/>
      <w:lvlJc w:val="left"/>
      <w:pPr>
        <w:ind w:left="454" w:hanging="227"/>
      </w:pPr>
      <w:rPr>
        <w:rFonts w:hint="default"/>
      </w:rPr>
    </w:lvl>
    <w:lvl w:ilvl="2">
      <w:start w:val="1"/>
      <w:numFmt w:val="lowerRoman"/>
      <w:lvlRestart w:val="1"/>
      <w:lvlText w:val="%3)"/>
      <w:lvlJc w:val="left"/>
      <w:pPr>
        <w:ind w:left="681" w:hanging="227"/>
      </w:pPr>
      <w:rPr>
        <w:rFonts w:hint="default"/>
      </w:rPr>
    </w:lvl>
    <w:lvl w:ilvl="3">
      <w:start w:val="1"/>
      <w:numFmt w:val="decimal"/>
      <w:lvlText w:val="(%4)"/>
      <w:lvlJc w:val="left"/>
      <w:pPr>
        <w:ind w:left="908" w:hanging="227"/>
      </w:pPr>
      <w:rPr>
        <w:rFonts w:hint="default"/>
      </w:rPr>
    </w:lvl>
    <w:lvl w:ilvl="4">
      <w:start w:val="1"/>
      <w:numFmt w:val="lowerLetter"/>
      <w:lvlText w:val="(%5)"/>
      <w:lvlJc w:val="left"/>
      <w:pPr>
        <w:ind w:left="1135" w:hanging="227"/>
      </w:pPr>
      <w:rPr>
        <w:rFonts w:hint="default"/>
      </w:rPr>
    </w:lvl>
    <w:lvl w:ilvl="5">
      <w:start w:val="1"/>
      <w:numFmt w:val="lowerRoman"/>
      <w:lvlText w:val="(%6)"/>
      <w:lvlJc w:val="left"/>
      <w:pPr>
        <w:ind w:left="1362" w:hanging="227"/>
      </w:pPr>
      <w:rPr>
        <w:rFonts w:hint="default"/>
      </w:rPr>
    </w:lvl>
    <w:lvl w:ilvl="6">
      <w:start w:val="1"/>
      <w:numFmt w:val="decimal"/>
      <w:lvlText w:val="%7."/>
      <w:lvlJc w:val="left"/>
      <w:pPr>
        <w:ind w:left="1589" w:hanging="227"/>
      </w:pPr>
      <w:rPr>
        <w:rFonts w:hint="default"/>
      </w:rPr>
    </w:lvl>
    <w:lvl w:ilvl="7">
      <w:start w:val="1"/>
      <w:numFmt w:val="lowerLetter"/>
      <w:lvlText w:val="%8."/>
      <w:lvlJc w:val="left"/>
      <w:pPr>
        <w:ind w:left="1816" w:hanging="227"/>
      </w:pPr>
      <w:rPr>
        <w:rFonts w:hint="default"/>
      </w:rPr>
    </w:lvl>
    <w:lvl w:ilvl="8">
      <w:start w:val="1"/>
      <w:numFmt w:val="lowerRoman"/>
      <w:lvlText w:val="%9."/>
      <w:lvlJc w:val="left"/>
      <w:pPr>
        <w:ind w:left="2043" w:hanging="227"/>
      </w:pPr>
      <w:rPr>
        <w:rFonts w:hint="default"/>
      </w:rPr>
    </w:lvl>
  </w:abstractNum>
  <w:abstractNum w:abstractNumId="11" w15:restartNumberingAfterBreak="0">
    <w:nsid w:val="13264306"/>
    <w:multiLevelType w:val="multilevel"/>
    <w:tmpl w:val="06962652"/>
    <w:styleLink w:val="Lijststijl"/>
    <w:lvl w:ilvl="0">
      <w:start w:val="1"/>
      <w:numFmt w:val="bullet"/>
      <w:lvlText w:val=""/>
      <w:lvlJc w:val="left"/>
      <w:pPr>
        <w:ind w:left="227" w:hanging="227"/>
      </w:pPr>
      <w:rPr>
        <w:rFonts w:ascii="Symbol" w:hAnsi="Symbol" w:hint="default"/>
      </w:rPr>
    </w:lvl>
    <w:lvl w:ilvl="1">
      <w:start w:val="1"/>
      <w:numFmt w:val="bullet"/>
      <w:lvlText w:val="-"/>
      <w:lvlJc w:val="left"/>
      <w:pPr>
        <w:ind w:left="454" w:hanging="227"/>
      </w:pPr>
      <w:rPr>
        <w:rFonts w:ascii="Verdana" w:hAnsi="Verdana" w:hint="default"/>
      </w:rPr>
    </w:lvl>
    <w:lvl w:ilvl="2">
      <w:start w:val="1"/>
      <w:numFmt w:val="bullet"/>
      <w:lvlText w:val=""/>
      <w:lvlJc w:val="left"/>
      <w:pPr>
        <w:ind w:left="681" w:hanging="227"/>
      </w:pPr>
      <w:rPr>
        <w:rFonts w:ascii="Symbol" w:hAnsi="Symbol" w:hint="default"/>
        <w:color w:val="auto"/>
      </w:rPr>
    </w:lvl>
    <w:lvl w:ilvl="3">
      <w:start w:val="1"/>
      <w:numFmt w:val="bullet"/>
      <w:lvlText w:val="-"/>
      <w:lvlJc w:val="left"/>
      <w:pPr>
        <w:ind w:left="908" w:hanging="227"/>
      </w:pPr>
      <w:rPr>
        <w:rFonts w:ascii="Verdana" w:hAnsi="Verdana" w:hint="default"/>
      </w:rPr>
    </w:lvl>
    <w:lvl w:ilvl="4">
      <w:start w:val="1"/>
      <w:numFmt w:val="bullet"/>
      <w:lvlText w:val=""/>
      <w:lvlJc w:val="left"/>
      <w:pPr>
        <w:ind w:left="1135" w:hanging="227"/>
      </w:pPr>
      <w:rPr>
        <w:rFonts w:ascii="Symbol" w:hAnsi="Symbol" w:hint="default"/>
        <w:color w:val="auto"/>
      </w:rPr>
    </w:lvl>
    <w:lvl w:ilvl="5">
      <w:start w:val="1"/>
      <w:numFmt w:val="bullet"/>
      <w:lvlText w:val="-"/>
      <w:lvlJc w:val="left"/>
      <w:pPr>
        <w:ind w:left="1362" w:hanging="227"/>
      </w:pPr>
      <w:rPr>
        <w:rFonts w:ascii="Verdana" w:hAnsi="Verdana" w:hint="default"/>
      </w:rPr>
    </w:lvl>
    <w:lvl w:ilvl="6">
      <w:start w:val="1"/>
      <w:numFmt w:val="bullet"/>
      <w:lvlText w:val=""/>
      <w:lvlJc w:val="left"/>
      <w:pPr>
        <w:ind w:left="1589" w:hanging="227"/>
      </w:pPr>
      <w:rPr>
        <w:rFonts w:ascii="Symbol" w:hAnsi="Symbol" w:hint="default"/>
      </w:rPr>
    </w:lvl>
    <w:lvl w:ilvl="7">
      <w:start w:val="1"/>
      <w:numFmt w:val="bullet"/>
      <w:lvlText w:val="-"/>
      <w:lvlJc w:val="left"/>
      <w:pPr>
        <w:ind w:left="1816" w:hanging="227"/>
      </w:pPr>
      <w:rPr>
        <w:rFonts w:ascii="Verdana" w:hAnsi="Verdana" w:cs="Courier New" w:hint="default"/>
      </w:rPr>
    </w:lvl>
    <w:lvl w:ilvl="8">
      <w:start w:val="1"/>
      <w:numFmt w:val="bullet"/>
      <w:lvlText w:val=""/>
      <w:lvlJc w:val="left"/>
      <w:pPr>
        <w:ind w:left="2043" w:hanging="227"/>
      </w:pPr>
      <w:rPr>
        <w:rFonts w:ascii="Symbol" w:hAnsi="Symbol" w:hint="default"/>
      </w:rPr>
    </w:lvl>
  </w:abstractNum>
  <w:abstractNum w:abstractNumId="12" w15:restartNumberingAfterBreak="0">
    <w:nsid w:val="1895513E"/>
    <w:multiLevelType w:val="multilevel"/>
    <w:tmpl w:val="06962652"/>
    <w:numStyleLink w:val="Lijststijl"/>
  </w:abstractNum>
  <w:abstractNum w:abstractNumId="13" w15:restartNumberingAfterBreak="0">
    <w:nsid w:val="269C7B11"/>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6F82458"/>
    <w:multiLevelType w:val="multilevel"/>
    <w:tmpl w:val="6A8E5BD4"/>
    <w:numStyleLink w:val="Stijl2"/>
  </w:abstractNum>
  <w:abstractNum w:abstractNumId="15" w15:restartNumberingAfterBreak="0">
    <w:nsid w:val="28143AF0"/>
    <w:multiLevelType w:val="multilevel"/>
    <w:tmpl w:val="B7421276"/>
    <w:lvl w:ilvl="0">
      <w:start w:val="1"/>
      <w:numFmt w:val="bullet"/>
      <w:lvlText w:val=""/>
      <w:lvlJc w:val="left"/>
      <w:pPr>
        <w:ind w:left="454" w:hanging="227"/>
      </w:pPr>
      <w:rPr>
        <w:rFonts w:ascii="Symbol" w:hAnsi="Symbol" w:hint="default"/>
      </w:rPr>
    </w:lvl>
    <w:lvl w:ilvl="1">
      <w:start w:val="1"/>
      <w:numFmt w:val="bullet"/>
      <w:lvlText w:val="-"/>
      <w:lvlJc w:val="left"/>
      <w:pPr>
        <w:ind w:left="681" w:hanging="227"/>
      </w:pPr>
      <w:rPr>
        <w:rFonts w:ascii="Verdana" w:hAnsi="Verdana" w:hint="default"/>
      </w:rPr>
    </w:lvl>
    <w:lvl w:ilvl="2">
      <w:start w:val="1"/>
      <w:numFmt w:val="bullet"/>
      <w:lvlText w:val=""/>
      <w:lvlJc w:val="left"/>
      <w:pPr>
        <w:ind w:left="908" w:hanging="227"/>
      </w:pPr>
      <w:rPr>
        <w:rFonts w:ascii="Symbol" w:hAnsi="Symbol" w:hint="default"/>
        <w:color w:val="auto"/>
      </w:rPr>
    </w:lvl>
    <w:lvl w:ilvl="3">
      <w:start w:val="1"/>
      <w:numFmt w:val="bullet"/>
      <w:lvlText w:val="-"/>
      <w:lvlJc w:val="left"/>
      <w:pPr>
        <w:ind w:left="1135" w:hanging="227"/>
      </w:pPr>
      <w:rPr>
        <w:rFonts w:ascii="Verdana" w:hAnsi="Verdana" w:hint="default"/>
      </w:rPr>
    </w:lvl>
    <w:lvl w:ilvl="4">
      <w:start w:val="1"/>
      <w:numFmt w:val="bullet"/>
      <w:lvlText w:val=""/>
      <w:lvlJc w:val="left"/>
      <w:pPr>
        <w:ind w:left="1362" w:hanging="227"/>
      </w:pPr>
      <w:rPr>
        <w:rFonts w:ascii="Symbol" w:hAnsi="Symbol" w:hint="default"/>
      </w:rPr>
    </w:lvl>
    <w:lvl w:ilvl="5">
      <w:start w:val="1"/>
      <w:numFmt w:val="bullet"/>
      <w:lvlText w:val="-"/>
      <w:lvlJc w:val="left"/>
      <w:pPr>
        <w:ind w:left="1589" w:hanging="227"/>
      </w:pPr>
      <w:rPr>
        <w:rFonts w:ascii="Verdana" w:hAnsi="Verdana" w:hint="default"/>
      </w:rPr>
    </w:lvl>
    <w:lvl w:ilvl="6">
      <w:start w:val="1"/>
      <w:numFmt w:val="bullet"/>
      <w:lvlText w:val=""/>
      <w:lvlJc w:val="left"/>
      <w:pPr>
        <w:ind w:left="1816" w:hanging="227"/>
      </w:pPr>
      <w:rPr>
        <w:rFonts w:ascii="Symbol" w:hAnsi="Symbol" w:hint="default"/>
      </w:rPr>
    </w:lvl>
    <w:lvl w:ilvl="7">
      <w:start w:val="1"/>
      <w:numFmt w:val="bullet"/>
      <w:lvlText w:val="-"/>
      <w:lvlJc w:val="left"/>
      <w:pPr>
        <w:ind w:left="2043" w:hanging="227"/>
      </w:pPr>
      <w:rPr>
        <w:rFonts w:ascii="Verdana" w:hAnsi="Verdana" w:hint="default"/>
      </w:rPr>
    </w:lvl>
    <w:lvl w:ilvl="8">
      <w:start w:val="1"/>
      <w:numFmt w:val="bullet"/>
      <w:lvlText w:val=""/>
      <w:lvlJc w:val="left"/>
      <w:pPr>
        <w:ind w:left="2270" w:hanging="227"/>
      </w:pPr>
      <w:rPr>
        <w:rFonts w:ascii="Symbol" w:hAnsi="Symbol" w:hint="default"/>
        <w:color w:val="auto"/>
      </w:rPr>
    </w:lvl>
  </w:abstractNum>
  <w:abstractNum w:abstractNumId="16" w15:restartNumberingAfterBreak="0">
    <w:nsid w:val="311653D5"/>
    <w:multiLevelType w:val="multilevel"/>
    <w:tmpl w:val="A4700AB0"/>
    <w:lvl w:ilvl="0">
      <w:start w:val="1"/>
      <w:numFmt w:val="bullet"/>
      <w:pStyle w:val="Lijstalinea1"/>
      <w:lvlText w:val=""/>
      <w:lvlJc w:val="left"/>
      <w:pPr>
        <w:ind w:left="454" w:hanging="227"/>
      </w:pPr>
      <w:rPr>
        <w:rFonts w:ascii="Symbol" w:hAnsi="Symbol" w:hint="default"/>
      </w:rPr>
    </w:lvl>
    <w:lvl w:ilvl="1">
      <w:start w:val="1"/>
      <w:numFmt w:val="bullet"/>
      <w:lvlText w:val="-"/>
      <w:lvlJc w:val="left"/>
      <w:pPr>
        <w:ind w:left="681" w:hanging="227"/>
      </w:pPr>
      <w:rPr>
        <w:rFonts w:ascii="Verdana" w:hAnsi="Verdana" w:hint="default"/>
      </w:rPr>
    </w:lvl>
    <w:lvl w:ilvl="2">
      <w:start w:val="1"/>
      <w:numFmt w:val="bullet"/>
      <w:lvlText w:val=""/>
      <w:lvlJc w:val="left"/>
      <w:pPr>
        <w:ind w:left="908" w:hanging="227"/>
      </w:pPr>
      <w:rPr>
        <w:rFonts w:ascii="Symbol" w:hAnsi="Symbol" w:hint="default"/>
        <w:color w:val="auto"/>
      </w:rPr>
    </w:lvl>
    <w:lvl w:ilvl="3">
      <w:start w:val="1"/>
      <w:numFmt w:val="bullet"/>
      <w:lvlText w:val="-"/>
      <w:lvlJc w:val="left"/>
      <w:pPr>
        <w:ind w:left="1135" w:hanging="227"/>
      </w:pPr>
      <w:rPr>
        <w:rFonts w:ascii="Verdana" w:hAnsi="Verdana" w:hint="default"/>
      </w:rPr>
    </w:lvl>
    <w:lvl w:ilvl="4">
      <w:start w:val="1"/>
      <w:numFmt w:val="bullet"/>
      <w:lvlText w:val=""/>
      <w:lvlJc w:val="left"/>
      <w:pPr>
        <w:ind w:left="1362" w:hanging="227"/>
      </w:pPr>
      <w:rPr>
        <w:rFonts w:ascii="Symbol" w:hAnsi="Symbol" w:hint="default"/>
      </w:rPr>
    </w:lvl>
    <w:lvl w:ilvl="5">
      <w:start w:val="1"/>
      <w:numFmt w:val="bullet"/>
      <w:lvlText w:val="-"/>
      <w:lvlJc w:val="left"/>
      <w:pPr>
        <w:ind w:left="1589" w:hanging="227"/>
      </w:pPr>
      <w:rPr>
        <w:rFonts w:ascii="Verdana" w:hAnsi="Verdana" w:hint="default"/>
      </w:rPr>
    </w:lvl>
    <w:lvl w:ilvl="6">
      <w:start w:val="1"/>
      <w:numFmt w:val="bullet"/>
      <w:lvlText w:val=""/>
      <w:lvlJc w:val="left"/>
      <w:pPr>
        <w:ind w:left="1816" w:hanging="227"/>
      </w:pPr>
      <w:rPr>
        <w:rFonts w:ascii="Symbol" w:hAnsi="Symbol" w:hint="default"/>
      </w:rPr>
    </w:lvl>
    <w:lvl w:ilvl="7">
      <w:start w:val="1"/>
      <w:numFmt w:val="bullet"/>
      <w:lvlText w:val="-"/>
      <w:lvlJc w:val="left"/>
      <w:pPr>
        <w:ind w:left="2043" w:hanging="227"/>
      </w:pPr>
      <w:rPr>
        <w:rFonts w:ascii="Verdana" w:hAnsi="Verdana" w:hint="default"/>
      </w:rPr>
    </w:lvl>
    <w:lvl w:ilvl="8">
      <w:start w:val="1"/>
      <w:numFmt w:val="bullet"/>
      <w:lvlText w:val=""/>
      <w:lvlJc w:val="left"/>
      <w:pPr>
        <w:ind w:left="2270" w:hanging="227"/>
      </w:pPr>
      <w:rPr>
        <w:rFonts w:ascii="Symbol" w:hAnsi="Symbol" w:hint="default"/>
        <w:color w:val="auto"/>
      </w:rPr>
    </w:lvl>
  </w:abstractNum>
  <w:abstractNum w:abstractNumId="17" w15:restartNumberingAfterBreak="0">
    <w:nsid w:val="31CB79D8"/>
    <w:multiLevelType w:val="multilevel"/>
    <w:tmpl w:val="06962652"/>
    <w:numStyleLink w:val="Lijststijl"/>
  </w:abstractNum>
  <w:abstractNum w:abstractNumId="18" w15:restartNumberingAfterBreak="0">
    <w:nsid w:val="31E853D2"/>
    <w:multiLevelType w:val="multilevel"/>
    <w:tmpl w:val="06962652"/>
    <w:numStyleLink w:val="Lijststijl"/>
  </w:abstractNum>
  <w:abstractNum w:abstractNumId="19" w15:restartNumberingAfterBreak="0">
    <w:nsid w:val="35C47052"/>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6A6389A"/>
    <w:multiLevelType w:val="multilevel"/>
    <w:tmpl w:val="6A8E5BD4"/>
    <w:numStyleLink w:val="Stijl2"/>
  </w:abstractNum>
  <w:abstractNum w:abstractNumId="21" w15:restartNumberingAfterBreak="0">
    <w:nsid w:val="3DBF1176"/>
    <w:multiLevelType w:val="hybridMultilevel"/>
    <w:tmpl w:val="5FB61E9E"/>
    <w:lvl w:ilvl="0" w:tplc="0E7C06D4">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47DB631B"/>
    <w:multiLevelType w:val="multilevel"/>
    <w:tmpl w:val="06962652"/>
    <w:numStyleLink w:val="Lijststijl"/>
  </w:abstractNum>
  <w:abstractNum w:abstractNumId="23" w15:restartNumberingAfterBreak="0">
    <w:nsid w:val="4BDA3C27"/>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E66638B"/>
    <w:multiLevelType w:val="multilevel"/>
    <w:tmpl w:val="A4700AB0"/>
    <w:lvl w:ilvl="0">
      <w:start w:val="1"/>
      <w:numFmt w:val="bullet"/>
      <w:lvlText w:val=""/>
      <w:lvlJc w:val="left"/>
      <w:pPr>
        <w:ind w:left="454" w:hanging="227"/>
      </w:pPr>
      <w:rPr>
        <w:rFonts w:ascii="Symbol" w:hAnsi="Symbol" w:hint="default"/>
      </w:rPr>
    </w:lvl>
    <w:lvl w:ilvl="1">
      <w:start w:val="1"/>
      <w:numFmt w:val="bullet"/>
      <w:lvlText w:val="-"/>
      <w:lvlJc w:val="left"/>
      <w:pPr>
        <w:ind w:left="681" w:hanging="227"/>
      </w:pPr>
      <w:rPr>
        <w:rFonts w:ascii="Verdana" w:hAnsi="Verdana" w:hint="default"/>
      </w:rPr>
    </w:lvl>
    <w:lvl w:ilvl="2">
      <w:start w:val="1"/>
      <w:numFmt w:val="bullet"/>
      <w:lvlText w:val=""/>
      <w:lvlJc w:val="left"/>
      <w:pPr>
        <w:ind w:left="908" w:hanging="227"/>
      </w:pPr>
      <w:rPr>
        <w:rFonts w:ascii="Symbol" w:hAnsi="Symbol" w:hint="default"/>
        <w:color w:val="auto"/>
      </w:rPr>
    </w:lvl>
    <w:lvl w:ilvl="3">
      <w:start w:val="1"/>
      <w:numFmt w:val="bullet"/>
      <w:lvlText w:val="-"/>
      <w:lvlJc w:val="left"/>
      <w:pPr>
        <w:ind w:left="1135" w:hanging="227"/>
      </w:pPr>
      <w:rPr>
        <w:rFonts w:ascii="Verdana" w:hAnsi="Verdana" w:hint="default"/>
      </w:rPr>
    </w:lvl>
    <w:lvl w:ilvl="4">
      <w:start w:val="1"/>
      <w:numFmt w:val="bullet"/>
      <w:lvlText w:val=""/>
      <w:lvlJc w:val="left"/>
      <w:pPr>
        <w:ind w:left="1362" w:hanging="227"/>
      </w:pPr>
      <w:rPr>
        <w:rFonts w:ascii="Symbol" w:hAnsi="Symbol" w:hint="default"/>
      </w:rPr>
    </w:lvl>
    <w:lvl w:ilvl="5">
      <w:start w:val="1"/>
      <w:numFmt w:val="bullet"/>
      <w:lvlText w:val="-"/>
      <w:lvlJc w:val="left"/>
      <w:pPr>
        <w:ind w:left="1589" w:hanging="227"/>
      </w:pPr>
      <w:rPr>
        <w:rFonts w:ascii="Verdana" w:hAnsi="Verdana" w:hint="default"/>
      </w:rPr>
    </w:lvl>
    <w:lvl w:ilvl="6">
      <w:start w:val="1"/>
      <w:numFmt w:val="bullet"/>
      <w:lvlText w:val=""/>
      <w:lvlJc w:val="left"/>
      <w:pPr>
        <w:ind w:left="1816" w:hanging="227"/>
      </w:pPr>
      <w:rPr>
        <w:rFonts w:ascii="Symbol" w:hAnsi="Symbol" w:hint="default"/>
      </w:rPr>
    </w:lvl>
    <w:lvl w:ilvl="7">
      <w:start w:val="1"/>
      <w:numFmt w:val="bullet"/>
      <w:lvlText w:val="-"/>
      <w:lvlJc w:val="left"/>
      <w:pPr>
        <w:ind w:left="2043" w:hanging="227"/>
      </w:pPr>
      <w:rPr>
        <w:rFonts w:ascii="Verdana" w:hAnsi="Verdana" w:hint="default"/>
      </w:rPr>
    </w:lvl>
    <w:lvl w:ilvl="8">
      <w:start w:val="1"/>
      <w:numFmt w:val="bullet"/>
      <w:lvlText w:val=""/>
      <w:lvlJc w:val="left"/>
      <w:pPr>
        <w:ind w:left="2270" w:hanging="227"/>
      </w:pPr>
      <w:rPr>
        <w:rFonts w:ascii="Symbol" w:hAnsi="Symbol" w:hint="default"/>
        <w:color w:val="auto"/>
      </w:rPr>
    </w:lvl>
  </w:abstractNum>
  <w:abstractNum w:abstractNumId="25" w15:restartNumberingAfterBreak="0">
    <w:nsid w:val="5CAF5D0D"/>
    <w:multiLevelType w:val="multilevel"/>
    <w:tmpl w:val="06962652"/>
    <w:numStyleLink w:val="Lijststijl"/>
  </w:abstractNum>
  <w:abstractNum w:abstractNumId="26" w15:restartNumberingAfterBreak="0">
    <w:nsid w:val="5F591281"/>
    <w:multiLevelType w:val="hybridMultilevel"/>
    <w:tmpl w:val="D626EB78"/>
    <w:lvl w:ilvl="0" w:tplc="E2903586">
      <w:numFmt w:val="bullet"/>
      <w:lvlText w:val="-"/>
      <w:lvlJc w:val="left"/>
      <w:pPr>
        <w:ind w:left="720" w:hanging="360"/>
      </w:pPr>
      <w:rPr>
        <w:rFonts w:ascii="Verdana" w:eastAsiaTheme="minorHAnsi" w:hAnsi="Verdana"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79050C84"/>
    <w:multiLevelType w:val="multilevel"/>
    <w:tmpl w:val="06962652"/>
    <w:numStyleLink w:val="Lijststijl"/>
  </w:abstractNum>
  <w:num w:numId="1">
    <w:abstractNumId w:val="9"/>
  </w:num>
  <w:num w:numId="2">
    <w:abstractNumId w:val="11"/>
  </w:num>
  <w:num w:numId="3">
    <w:abstractNumId w:val="25"/>
  </w:num>
  <w:num w:numId="4">
    <w:abstractNumId w:val="10"/>
  </w:num>
  <w:num w:numId="5">
    <w:abstractNumId w:val="14"/>
  </w:num>
  <w:num w:numId="6">
    <w:abstractNumId w:val="17"/>
  </w:num>
  <w:num w:numId="7">
    <w:abstractNumId w:val="2"/>
  </w:num>
  <w:num w:numId="8">
    <w:abstractNumId w:val="1"/>
  </w:num>
  <w:num w:numId="9">
    <w:abstractNumId w:val="0"/>
  </w:num>
  <w:num w:numId="10">
    <w:abstractNumId w:val="7"/>
  </w:num>
  <w:num w:numId="11">
    <w:abstractNumId w:val="5"/>
  </w:num>
  <w:num w:numId="12">
    <w:abstractNumId w:val="5"/>
  </w:num>
  <w:num w:numId="13">
    <w:abstractNumId w:val="26"/>
  </w:num>
  <w:num w:numId="14">
    <w:abstractNumId w:val="3"/>
  </w:num>
  <w:num w:numId="15">
    <w:abstractNumId w:val="15"/>
  </w:num>
  <w:num w:numId="16">
    <w:abstractNumId w:val="21"/>
  </w:num>
  <w:num w:numId="17">
    <w:abstractNumId w:val="8"/>
  </w:num>
  <w:num w:numId="18">
    <w:abstractNumId w:val="18"/>
  </w:num>
  <w:num w:numId="19">
    <w:abstractNumId w:val="27"/>
  </w:num>
  <w:num w:numId="20">
    <w:abstractNumId w:val="12"/>
  </w:num>
  <w:num w:numId="21">
    <w:abstractNumId w:val="20"/>
  </w:num>
  <w:num w:numId="22">
    <w:abstractNumId w:val="22"/>
  </w:num>
  <w:num w:numId="23">
    <w:abstractNumId w:val="16"/>
  </w:num>
  <w:num w:numId="24">
    <w:abstractNumId w:val="24"/>
  </w:num>
  <w:num w:numId="25">
    <w:abstractNumId w:val="23"/>
  </w:num>
  <w:num w:numId="26">
    <w:abstractNumId w:val="6"/>
  </w:num>
  <w:num w:numId="27">
    <w:abstractNumId w:val="13"/>
  </w:num>
  <w:num w:numId="28">
    <w:abstractNumId w:val="19"/>
  </w:num>
  <w:num w:numId="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708"/>
  <w:hyphenationZone w:val="425"/>
  <w:drawingGridHorizontalSpacing w:val="9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6EBA"/>
    <w:rsid w:val="00051873"/>
    <w:rsid w:val="000E1F3B"/>
    <w:rsid w:val="001D6F03"/>
    <w:rsid w:val="00200CC8"/>
    <w:rsid w:val="00241548"/>
    <w:rsid w:val="002A6578"/>
    <w:rsid w:val="002B1092"/>
    <w:rsid w:val="002B5914"/>
    <w:rsid w:val="002E0FD2"/>
    <w:rsid w:val="0038549E"/>
    <w:rsid w:val="003C4BF2"/>
    <w:rsid w:val="0040142D"/>
    <w:rsid w:val="0040571B"/>
    <w:rsid w:val="00450447"/>
    <w:rsid w:val="004B0EA1"/>
    <w:rsid w:val="004D766D"/>
    <w:rsid w:val="005A4FBE"/>
    <w:rsid w:val="005D2CF1"/>
    <w:rsid w:val="005E046F"/>
    <w:rsid w:val="006006F5"/>
    <w:rsid w:val="006D2E66"/>
    <w:rsid w:val="006F42D7"/>
    <w:rsid w:val="0073653F"/>
    <w:rsid w:val="007F4AEA"/>
    <w:rsid w:val="0088501B"/>
    <w:rsid w:val="008E3581"/>
    <w:rsid w:val="00905289"/>
    <w:rsid w:val="009C5CF5"/>
    <w:rsid w:val="009D696E"/>
    <w:rsid w:val="00A32591"/>
    <w:rsid w:val="00A77ABF"/>
    <w:rsid w:val="00A863E9"/>
    <w:rsid w:val="00B022C4"/>
    <w:rsid w:val="00B559E9"/>
    <w:rsid w:val="00B72222"/>
    <w:rsid w:val="00B80650"/>
    <w:rsid w:val="00C06EBA"/>
    <w:rsid w:val="00C36FAA"/>
    <w:rsid w:val="00C85EEA"/>
    <w:rsid w:val="00CA55CC"/>
    <w:rsid w:val="00DA3555"/>
    <w:rsid w:val="00E26F95"/>
    <w:rsid w:val="00ED7AB9"/>
    <w:rsid w:val="00EE5BBE"/>
    <w:rsid w:val="00F65492"/>
    <w:rsid w:val="00FB0705"/>
    <w:rsid w:val="00FF0FE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98A9A1"/>
  <w15:docId w15:val="{5E72E865-9BEA-4A13-81DB-8DFEC06D6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18"/>
        <w:szCs w:val="18"/>
        <w:lang w:val="nl-NL" w:eastAsia="en-US" w:bidi="ar-SA"/>
      </w:rPr>
    </w:rPrDefault>
    <w:pPrDefault/>
  </w:docDefaults>
  <w:latentStyles w:defLockedState="0" w:defUIPriority="99" w:defSemiHidden="0" w:defUnhideWhenUsed="0" w:defQFormat="0" w:count="374">
    <w:lsdException w:name="Normal" w:uiPriority="0" w:qFormat="1"/>
    <w:lsdException w:name="heading 1" w:uiPriority="8"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rsid w:val="003C4BF2"/>
  </w:style>
  <w:style w:type="paragraph" w:styleId="Kop1">
    <w:name w:val="heading 1"/>
    <w:basedOn w:val="Standaard"/>
    <w:next w:val="Standaard"/>
    <w:link w:val="Kop1Char"/>
    <w:uiPriority w:val="8"/>
    <w:qFormat/>
    <w:rsid w:val="00B022C4"/>
    <w:pPr>
      <w:keepNext/>
      <w:keepLines/>
      <w:outlineLvl w:val="0"/>
    </w:pPr>
    <w:rPr>
      <w:rFonts w:ascii="Verdana" w:eastAsiaTheme="majorEastAsia" w:hAnsi="Verdana" w:cstheme="majorBidi"/>
      <w:bCs/>
      <w:sz w:val="24"/>
      <w:szCs w:val="28"/>
    </w:rPr>
  </w:style>
  <w:style w:type="paragraph" w:styleId="Kop2">
    <w:name w:val="heading 2"/>
    <w:basedOn w:val="Standaard"/>
    <w:next w:val="Standaard"/>
    <w:link w:val="Kop2Char"/>
    <w:uiPriority w:val="9"/>
    <w:qFormat/>
    <w:rsid w:val="00B022C4"/>
    <w:pPr>
      <w:keepNext/>
      <w:keepLines/>
      <w:outlineLvl w:val="1"/>
    </w:pPr>
    <w:rPr>
      <w:rFonts w:ascii="Verdana" w:eastAsiaTheme="majorEastAsia" w:hAnsi="Verdana" w:cstheme="majorBidi"/>
      <w:b/>
      <w:bCs/>
      <w:szCs w:val="26"/>
    </w:rPr>
  </w:style>
  <w:style w:type="paragraph" w:styleId="Kop3">
    <w:name w:val="heading 3"/>
    <w:basedOn w:val="Standaard"/>
    <w:next w:val="Standaard"/>
    <w:link w:val="Kop3Char"/>
    <w:uiPriority w:val="9"/>
    <w:qFormat/>
    <w:rsid w:val="00B022C4"/>
    <w:pPr>
      <w:keepNext/>
      <w:keepLines/>
      <w:outlineLvl w:val="2"/>
    </w:pPr>
    <w:rPr>
      <w:rFonts w:ascii="Verdana" w:eastAsiaTheme="majorEastAsia" w:hAnsi="Verdana" w:cstheme="majorBidi"/>
      <w:bCs/>
      <w:i/>
    </w:rPr>
  </w:style>
  <w:style w:type="paragraph" w:styleId="Kop4">
    <w:name w:val="heading 4"/>
    <w:basedOn w:val="Standaard"/>
    <w:next w:val="Standaard"/>
    <w:link w:val="Kop4Char"/>
    <w:uiPriority w:val="9"/>
    <w:qFormat/>
    <w:rsid w:val="00B022C4"/>
    <w:pPr>
      <w:keepNext/>
      <w:keepLines/>
      <w:outlineLvl w:val="3"/>
    </w:pPr>
    <w:rPr>
      <w:rFonts w:ascii="Verdana" w:eastAsiaTheme="majorEastAsia" w:hAnsi="Verdana" w:cstheme="majorBidi"/>
      <w:bCs/>
      <w:iCs/>
    </w:rPr>
  </w:style>
  <w:style w:type="paragraph" w:styleId="Kop5">
    <w:name w:val="heading 5"/>
    <w:basedOn w:val="Standaard"/>
    <w:next w:val="Standaard"/>
    <w:link w:val="Kop5Char"/>
    <w:uiPriority w:val="9"/>
    <w:semiHidden/>
    <w:rsid w:val="0040571B"/>
    <w:pPr>
      <w:keepNext/>
      <w:keepLines/>
      <w:spacing w:before="200"/>
      <w:outlineLvl w:val="4"/>
    </w:pPr>
    <w:rPr>
      <w:rFonts w:asciiTheme="majorHAnsi" w:eastAsiaTheme="majorEastAsia" w:hAnsiTheme="majorHAnsi" w:cstheme="majorBidi"/>
      <w:color w:val="877803"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8"/>
    <w:rsid w:val="00B022C4"/>
    <w:rPr>
      <w:rFonts w:ascii="Verdana" w:eastAsiaTheme="majorEastAsia" w:hAnsi="Verdana" w:cstheme="majorBidi"/>
      <w:bCs/>
      <w:sz w:val="24"/>
      <w:szCs w:val="28"/>
    </w:rPr>
  </w:style>
  <w:style w:type="paragraph" w:styleId="Geenafstand">
    <w:name w:val="No Spacing"/>
    <w:uiPriority w:val="1"/>
    <w:unhideWhenUsed/>
    <w:qFormat/>
    <w:rsid w:val="00B022C4"/>
    <w:pPr>
      <w:spacing w:line="240" w:lineRule="exact"/>
      <w:contextualSpacing/>
    </w:pPr>
    <w:rPr>
      <w:rFonts w:ascii="Verdana" w:hAnsi="Verdana"/>
    </w:rPr>
  </w:style>
  <w:style w:type="character" w:customStyle="1" w:styleId="Kop2Char">
    <w:name w:val="Kop 2 Char"/>
    <w:basedOn w:val="Standaardalinea-lettertype"/>
    <w:link w:val="Kop2"/>
    <w:uiPriority w:val="9"/>
    <w:rsid w:val="00B022C4"/>
    <w:rPr>
      <w:rFonts w:ascii="Verdana" w:eastAsiaTheme="majorEastAsia" w:hAnsi="Verdana" w:cstheme="majorBidi"/>
      <w:b/>
      <w:bCs/>
      <w:szCs w:val="26"/>
    </w:rPr>
  </w:style>
  <w:style w:type="character" w:customStyle="1" w:styleId="Kop3Char">
    <w:name w:val="Kop 3 Char"/>
    <w:basedOn w:val="Standaardalinea-lettertype"/>
    <w:link w:val="Kop3"/>
    <w:uiPriority w:val="9"/>
    <w:rsid w:val="00B022C4"/>
    <w:rPr>
      <w:rFonts w:ascii="Verdana" w:eastAsiaTheme="majorEastAsia" w:hAnsi="Verdana" w:cstheme="majorBidi"/>
      <w:bCs/>
      <w:i/>
    </w:rPr>
  </w:style>
  <w:style w:type="character" w:customStyle="1" w:styleId="Kop4Char">
    <w:name w:val="Kop 4 Char"/>
    <w:basedOn w:val="Standaardalinea-lettertype"/>
    <w:link w:val="Kop4"/>
    <w:uiPriority w:val="9"/>
    <w:rsid w:val="00B022C4"/>
    <w:rPr>
      <w:rFonts w:ascii="Verdana" w:eastAsiaTheme="majorEastAsia" w:hAnsi="Verdana" w:cstheme="majorBidi"/>
      <w:bCs/>
      <w:iCs/>
    </w:rPr>
  </w:style>
  <w:style w:type="paragraph" w:styleId="Titel">
    <w:name w:val="Title"/>
    <w:basedOn w:val="Standaard"/>
    <w:next w:val="Standaard"/>
    <w:link w:val="TitelChar"/>
    <w:uiPriority w:val="10"/>
    <w:rsid w:val="00C36FAA"/>
    <w:pPr>
      <w:pBdr>
        <w:bottom w:val="single" w:sz="8" w:space="4" w:color="F9E11E" w:themeColor="accent1"/>
      </w:pBdr>
      <w:spacing w:after="300"/>
    </w:pPr>
    <w:rPr>
      <w:rFonts w:eastAsiaTheme="majorEastAsia" w:cstheme="majorBidi"/>
      <w:spacing w:val="5"/>
      <w:kern w:val="28"/>
      <w:sz w:val="52"/>
      <w:szCs w:val="52"/>
    </w:rPr>
  </w:style>
  <w:style w:type="character" w:customStyle="1" w:styleId="TitelChar">
    <w:name w:val="Titel Char"/>
    <w:basedOn w:val="Standaardalinea-lettertype"/>
    <w:link w:val="Titel"/>
    <w:uiPriority w:val="10"/>
    <w:rsid w:val="00C36FAA"/>
    <w:rPr>
      <w:rFonts w:ascii="Verdana" w:eastAsiaTheme="majorEastAsia" w:hAnsi="Verdana" w:cstheme="majorBidi"/>
      <w:spacing w:val="5"/>
      <w:kern w:val="28"/>
      <w:sz w:val="52"/>
      <w:szCs w:val="52"/>
    </w:rPr>
  </w:style>
  <w:style w:type="paragraph" w:styleId="Koptekst">
    <w:name w:val="header"/>
    <w:basedOn w:val="Standaard"/>
    <w:link w:val="KoptekstChar"/>
    <w:uiPriority w:val="99"/>
    <w:rsid w:val="002E0FD2"/>
    <w:pPr>
      <w:tabs>
        <w:tab w:val="center" w:pos="4536"/>
        <w:tab w:val="right" w:pos="9072"/>
      </w:tabs>
      <w:spacing w:line="180" w:lineRule="exact"/>
    </w:pPr>
    <w:rPr>
      <w:sz w:val="13"/>
    </w:rPr>
  </w:style>
  <w:style w:type="character" w:customStyle="1" w:styleId="KoptekstChar">
    <w:name w:val="Koptekst Char"/>
    <w:basedOn w:val="Standaardalinea-lettertype"/>
    <w:link w:val="Koptekst"/>
    <w:uiPriority w:val="99"/>
    <w:rsid w:val="002E0FD2"/>
    <w:rPr>
      <w:rFonts w:ascii="Verdana" w:hAnsi="Verdana"/>
      <w:sz w:val="13"/>
    </w:rPr>
  </w:style>
  <w:style w:type="paragraph" w:styleId="Voettekst">
    <w:name w:val="footer"/>
    <w:basedOn w:val="Standaard"/>
    <w:link w:val="VoettekstChar"/>
    <w:uiPriority w:val="99"/>
    <w:rsid w:val="002E0FD2"/>
    <w:pPr>
      <w:tabs>
        <w:tab w:val="center" w:pos="4536"/>
        <w:tab w:val="right" w:pos="9072"/>
      </w:tabs>
      <w:spacing w:line="180" w:lineRule="exact"/>
    </w:pPr>
    <w:rPr>
      <w:sz w:val="13"/>
    </w:rPr>
  </w:style>
  <w:style w:type="character" w:customStyle="1" w:styleId="VoettekstChar">
    <w:name w:val="Voettekst Char"/>
    <w:basedOn w:val="Standaardalinea-lettertype"/>
    <w:link w:val="Voettekst"/>
    <w:uiPriority w:val="99"/>
    <w:rsid w:val="002E0FD2"/>
    <w:rPr>
      <w:rFonts w:ascii="Verdana" w:hAnsi="Verdana"/>
      <w:sz w:val="13"/>
    </w:rPr>
  </w:style>
  <w:style w:type="paragraph" w:styleId="Ballontekst">
    <w:name w:val="Balloon Text"/>
    <w:basedOn w:val="Standaard"/>
    <w:link w:val="BallontekstChar"/>
    <w:uiPriority w:val="99"/>
    <w:semiHidden/>
    <w:unhideWhenUsed/>
    <w:rsid w:val="0088501B"/>
    <w:rPr>
      <w:rFonts w:ascii="Tahoma" w:hAnsi="Tahoma" w:cs="Tahoma"/>
      <w:sz w:val="16"/>
      <w:szCs w:val="16"/>
    </w:rPr>
  </w:style>
  <w:style w:type="character" w:customStyle="1" w:styleId="BallontekstChar">
    <w:name w:val="Ballontekst Char"/>
    <w:basedOn w:val="Standaardalinea-lettertype"/>
    <w:link w:val="Ballontekst"/>
    <w:uiPriority w:val="99"/>
    <w:semiHidden/>
    <w:rsid w:val="0088501B"/>
    <w:rPr>
      <w:rFonts w:ascii="Tahoma" w:hAnsi="Tahoma" w:cs="Tahoma"/>
      <w:sz w:val="16"/>
      <w:szCs w:val="16"/>
    </w:rPr>
  </w:style>
  <w:style w:type="numbering" w:customStyle="1" w:styleId="Lijststijl">
    <w:name w:val="Lijststijl"/>
    <w:uiPriority w:val="99"/>
    <w:rsid w:val="0088501B"/>
    <w:pPr>
      <w:numPr>
        <w:numId w:val="2"/>
      </w:numPr>
    </w:pPr>
  </w:style>
  <w:style w:type="numbering" w:customStyle="1" w:styleId="Stijl2">
    <w:name w:val="Stijl2"/>
    <w:uiPriority w:val="99"/>
    <w:rsid w:val="00FF0FEF"/>
    <w:pPr>
      <w:numPr>
        <w:numId w:val="4"/>
      </w:numPr>
    </w:pPr>
  </w:style>
  <w:style w:type="paragraph" w:styleId="Lijstalinea">
    <w:name w:val="List Paragraph"/>
    <w:basedOn w:val="Lijstalinea1"/>
    <w:link w:val="LijstalineaChar"/>
    <w:uiPriority w:val="34"/>
    <w:qFormat/>
    <w:rsid w:val="0073653F"/>
    <w:pPr>
      <w:ind w:left="227"/>
    </w:pPr>
  </w:style>
  <w:style w:type="paragraph" w:customStyle="1" w:styleId="Lijstmetopsommingstekens">
    <w:name w:val="Lijst met opsommingstekens"/>
    <w:basedOn w:val="Lijstalinea"/>
    <w:link w:val="LijstmetopsommingstekensChar"/>
    <w:uiPriority w:val="10"/>
    <w:rsid w:val="00B559E9"/>
    <w:pPr>
      <w:numPr>
        <w:numId w:val="6"/>
      </w:numPr>
    </w:pPr>
  </w:style>
  <w:style w:type="table" w:styleId="Tabelraster">
    <w:name w:val="Table Grid"/>
    <w:basedOn w:val="Standaardtabel"/>
    <w:uiPriority w:val="59"/>
    <w:rsid w:val="00A77ABF"/>
    <w:pPr>
      <w:spacing w:line="240" w:lineRule="exact"/>
    </w:pPr>
    <w:rPr>
      <w:sz w:val="1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rPr>
        <w:tblHeader/>
      </w:trPr>
    </w:tblStylePr>
  </w:style>
  <w:style w:type="character" w:customStyle="1" w:styleId="LijstalineaChar">
    <w:name w:val="Lijstalinea Char"/>
    <w:basedOn w:val="Standaardalinea-lettertype"/>
    <w:link w:val="Lijstalinea"/>
    <w:uiPriority w:val="34"/>
    <w:rsid w:val="0073653F"/>
  </w:style>
  <w:style w:type="character" w:customStyle="1" w:styleId="LijstmetopsommingstekensChar">
    <w:name w:val="Lijst met opsommingstekens Char"/>
    <w:basedOn w:val="LijstalineaChar"/>
    <w:link w:val="Lijstmetopsommingstekens"/>
    <w:uiPriority w:val="10"/>
    <w:rsid w:val="002E0FD2"/>
  </w:style>
  <w:style w:type="table" w:styleId="Lichtearcering">
    <w:name w:val="Light Shading"/>
    <w:basedOn w:val="Standaardtabel"/>
    <w:uiPriority w:val="60"/>
    <w:rsid w:val="00905289"/>
    <w:rPr>
      <w:color w:val="365F91" w:themeColor="text1" w:themeShade="BF"/>
    </w:rPr>
    <w:tblPr>
      <w:tblStyleRowBandSize w:val="1"/>
      <w:tblStyleColBandSize w:val="1"/>
      <w:tblBorders>
        <w:top w:val="single" w:sz="8" w:space="0" w:color="4F81BD" w:themeColor="text1"/>
        <w:bottom w:val="single" w:sz="8" w:space="0" w:color="4F81BD" w:themeColor="text1"/>
      </w:tblBorders>
    </w:tblPr>
    <w:tblStylePr w:type="firstRow">
      <w:pPr>
        <w:spacing w:before="0" w:after="0" w:line="240" w:lineRule="auto"/>
      </w:pPr>
      <w:rPr>
        <w:b/>
        <w:bCs/>
      </w:rPr>
      <w:tblPr/>
      <w:tcPr>
        <w:tcBorders>
          <w:top w:val="single" w:sz="8" w:space="0" w:color="4F81BD" w:themeColor="text1"/>
          <w:left w:val="nil"/>
          <w:bottom w:val="single" w:sz="8" w:space="0" w:color="4F81BD" w:themeColor="text1"/>
          <w:right w:val="nil"/>
          <w:insideH w:val="nil"/>
          <w:insideV w:val="nil"/>
        </w:tcBorders>
      </w:tcPr>
    </w:tblStylePr>
    <w:tblStylePr w:type="lastRow">
      <w:pPr>
        <w:spacing w:before="0" w:after="0" w:line="240" w:lineRule="auto"/>
      </w:pPr>
      <w:rPr>
        <w:b/>
        <w:bCs/>
      </w:rPr>
      <w:tblPr/>
      <w:tcPr>
        <w:tcBorders>
          <w:top w:val="single" w:sz="8" w:space="0" w:color="4F81BD" w:themeColor="text1"/>
          <w:left w:val="nil"/>
          <w:bottom w:val="single" w:sz="8" w:space="0" w:color="4F81BD"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text1" w:themeFillTint="3F"/>
      </w:tcPr>
    </w:tblStylePr>
    <w:tblStylePr w:type="band1Horz">
      <w:tblPr/>
      <w:tcPr>
        <w:tcBorders>
          <w:left w:val="nil"/>
          <w:right w:val="nil"/>
          <w:insideH w:val="nil"/>
          <w:insideV w:val="nil"/>
        </w:tcBorders>
        <w:shd w:val="clear" w:color="auto" w:fill="D3DFEE" w:themeFill="text1" w:themeFillTint="3F"/>
      </w:tcPr>
    </w:tblStylePr>
  </w:style>
  <w:style w:type="table" w:styleId="Lichtearcering-accent1">
    <w:name w:val="Light Shading Accent 1"/>
    <w:basedOn w:val="Standaardtabel"/>
    <w:uiPriority w:val="60"/>
    <w:rsid w:val="00905289"/>
    <w:rPr>
      <w:color w:val="CBB505" w:themeColor="accent1" w:themeShade="BF"/>
    </w:rPr>
    <w:tblPr>
      <w:tblStyleRowBandSize w:val="1"/>
      <w:tblStyleColBandSize w:val="1"/>
      <w:tblBorders>
        <w:top w:val="single" w:sz="8" w:space="0" w:color="F9E11E" w:themeColor="accent1"/>
        <w:bottom w:val="single" w:sz="8" w:space="0" w:color="F9E11E" w:themeColor="accent1"/>
      </w:tblBorders>
    </w:tblPr>
    <w:tblStylePr w:type="firstRow">
      <w:pPr>
        <w:spacing w:before="0" w:after="0" w:line="240" w:lineRule="auto"/>
      </w:pPr>
      <w:rPr>
        <w:b/>
        <w:bCs/>
      </w:rPr>
      <w:tblPr/>
      <w:tcPr>
        <w:tcBorders>
          <w:top w:val="single" w:sz="8" w:space="0" w:color="F9E11E" w:themeColor="accent1"/>
          <w:left w:val="nil"/>
          <w:bottom w:val="single" w:sz="8" w:space="0" w:color="F9E11E" w:themeColor="accent1"/>
          <w:right w:val="nil"/>
          <w:insideH w:val="nil"/>
          <w:insideV w:val="nil"/>
        </w:tcBorders>
      </w:tcPr>
    </w:tblStylePr>
    <w:tblStylePr w:type="lastRow">
      <w:pPr>
        <w:spacing w:before="0" w:after="0" w:line="240" w:lineRule="auto"/>
      </w:pPr>
      <w:rPr>
        <w:b/>
        <w:bCs/>
      </w:rPr>
      <w:tblPr/>
      <w:tcPr>
        <w:tcBorders>
          <w:top w:val="single" w:sz="8" w:space="0" w:color="F9E11E" w:themeColor="accent1"/>
          <w:left w:val="nil"/>
          <w:bottom w:val="single" w:sz="8" w:space="0" w:color="F9E11E"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F7C7" w:themeFill="accent1" w:themeFillTint="3F"/>
      </w:tcPr>
    </w:tblStylePr>
    <w:tblStylePr w:type="band1Horz">
      <w:tblPr/>
      <w:tcPr>
        <w:tcBorders>
          <w:left w:val="nil"/>
          <w:right w:val="nil"/>
          <w:insideH w:val="nil"/>
          <w:insideV w:val="nil"/>
        </w:tcBorders>
        <w:shd w:val="clear" w:color="auto" w:fill="FDF7C7" w:themeFill="accent1" w:themeFillTint="3F"/>
      </w:tcPr>
    </w:tblStylePr>
  </w:style>
  <w:style w:type="table" w:styleId="Lichtearcering-accent3">
    <w:name w:val="Light Shading Accent 3"/>
    <w:basedOn w:val="Standaardtabel"/>
    <w:uiPriority w:val="60"/>
    <w:rsid w:val="00905289"/>
    <w:rPr>
      <w:color w:val="9F2016" w:themeColor="accent3" w:themeShade="BF"/>
    </w:rPr>
    <w:tblPr>
      <w:tblStyleRowBandSize w:val="1"/>
      <w:tblStyleColBandSize w:val="1"/>
      <w:tblBorders>
        <w:top w:val="single" w:sz="8" w:space="0" w:color="D52B1E" w:themeColor="accent3"/>
        <w:bottom w:val="single" w:sz="8" w:space="0" w:color="D52B1E" w:themeColor="accent3"/>
      </w:tblBorders>
    </w:tblPr>
    <w:tblStylePr w:type="firstRow">
      <w:pPr>
        <w:spacing w:before="0" w:after="0" w:line="240" w:lineRule="auto"/>
      </w:pPr>
      <w:rPr>
        <w:b/>
        <w:bCs/>
      </w:rPr>
      <w:tblPr/>
      <w:tcPr>
        <w:tcBorders>
          <w:top w:val="single" w:sz="8" w:space="0" w:color="D52B1E" w:themeColor="accent3"/>
          <w:left w:val="nil"/>
          <w:bottom w:val="single" w:sz="8" w:space="0" w:color="D52B1E" w:themeColor="accent3"/>
          <w:right w:val="nil"/>
          <w:insideH w:val="nil"/>
          <w:insideV w:val="nil"/>
        </w:tcBorders>
      </w:tcPr>
    </w:tblStylePr>
    <w:tblStylePr w:type="lastRow">
      <w:pPr>
        <w:spacing w:before="0" w:after="0" w:line="240" w:lineRule="auto"/>
      </w:pPr>
      <w:rPr>
        <w:b/>
        <w:bCs/>
      </w:rPr>
      <w:tblPr/>
      <w:tcPr>
        <w:tcBorders>
          <w:top w:val="single" w:sz="8" w:space="0" w:color="D52B1E" w:themeColor="accent3"/>
          <w:left w:val="nil"/>
          <w:bottom w:val="single" w:sz="8" w:space="0" w:color="D52B1E"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C8C5" w:themeFill="accent3" w:themeFillTint="3F"/>
      </w:tcPr>
    </w:tblStylePr>
    <w:tblStylePr w:type="band1Horz">
      <w:tblPr/>
      <w:tcPr>
        <w:tcBorders>
          <w:left w:val="nil"/>
          <w:right w:val="nil"/>
          <w:insideH w:val="nil"/>
          <w:insideV w:val="nil"/>
        </w:tcBorders>
        <w:shd w:val="clear" w:color="auto" w:fill="F7C8C5" w:themeFill="accent3" w:themeFillTint="3F"/>
      </w:tcPr>
    </w:tblStylePr>
  </w:style>
  <w:style w:type="character" w:customStyle="1" w:styleId="Kop5Char">
    <w:name w:val="Kop 5 Char"/>
    <w:basedOn w:val="Standaardalinea-lettertype"/>
    <w:link w:val="Kop5"/>
    <w:uiPriority w:val="9"/>
    <w:semiHidden/>
    <w:rsid w:val="00ED7AB9"/>
    <w:rPr>
      <w:rFonts w:asciiTheme="majorHAnsi" w:eastAsiaTheme="majorEastAsia" w:hAnsiTheme="majorHAnsi" w:cstheme="majorBidi"/>
      <w:color w:val="877803" w:themeColor="accent1" w:themeShade="7F"/>
    </w:rPr>
  </w:style>
  <w:style w:type="character" w:styleId="Zwaar">
    <w:name w:val="Strong"/>
    <w:basedOn w:val="Standaardalinea-lettertype"/>
    <w:uiPriority w:val="22"/>
    <w:rsid w:val="00ED7AB9"/>
    <w:rPr>
      <w:b/>
      <w:bCs/>
    </w:rPr>
  </w:style>
  <w:style w:type="character" w:styleId="Intensievebenadrukking">
    <w:name w:val="Intense Emphasis"/>
    <w:basedOn w:val="Standaardalinea-lettertype"/>
    <w:uiPriority w:val="21"/>
    <w:rsid w:val="00ED7AB9"/>
    <w:rPr>
      <w:b/>
      <w:bCs/>
      <w:i/>
      <w:iCs/>
      <w:color w:val="F9E11E" w:themeColor="accent1"/>
    </w:rPr>
  </w:style>
  <w:style w:type="character" w:styleId="Nadruk">
    <w:name w:val="Emphasis"/>
    <w:basedOn w:val="Standaardalinea-lettertype"/>
    <w:uiPriority w:val="20"/>
    <w:rsid w:val="00ED7AB9"/>
    <w:rPr>
      <w:i/>
      <w:iCs/>
    </w:rPr>
  </w:style>
  <w:style w:type="character" w:styleId="Subtielebenadrukking">
    <w:name w:val="Subtle Emphasis"/>
    <w:basedOn w:val="Standaardalinea-lettertype"/>
    <w:uiPriority w:val="19"/>
    <w:rsid w:val="00ED7AB9"/>
    <w:rPr>
      <w:i/>
      <w:iCs/>
      <w:color w:val="A7BFDE" w:themeColor="text1" w:themeTint="7F"/>
    </w:rPr>
  </w:style>
  <w:style w:type="paragraph" w:styleId="Ondertitel">
    <w:name w:val="Subtitle"/>
    <w:basedOn w:val="Standaard"/>
    <w:next w:val="Standaard"/>
    <w:link w:val="OndertitelChar"/>
    <w:uiPriority w:val="11"/>
    <w:rsid w:val="00ED7AB9"/>
    <w:pPr>
      <w:numPr>
        <w:ilvl w:val="1"/>
      </w:numPr>
    </w:pPr>
    <w:rPr>
      <w:rFonts w:asciiTheme="majorHAnsi" w:eastAsiaTheme="majorEastAsia" w:hAnsiTheme="majorHAnsi" w:cstheme="majorBidi"/>
      <w:i/>
      <w:iCs/>
      <w:color w:val="F9E11E" w:themeColor="accent1"/>
      <w:spacing w:val="15"/>
      <w:sz w:val="24"/>
      <w:szCs w:val="24"/>
    </w:rPr>
  </w:style>
  <w:style w:type="character" w:customStyle="1" w:styleId="OndertitelChar">
    <w:name w:val="Ondertitel Char"/>
    <w:basedOn w:val="Standaardalinea-lettertype"/>
    <w:link w:val="Ondertitel"/>
    <w:uiPriority w:val="11"/>
    <w:rsid w:val="00ED7AB9"/>
    <w:rPr>
      <w:rFonts w:asciiTheme="majorHAnsi" w:eastAsiaTheme="majorEastAsia" w:hAnsiTheme="majorHAnsi" w:cstheme="majorBidi"/>
      <w:i/>
      <w:iCs/>
      <w:color w:val="F9E11E" w:themeColor="accent1"/>
      <w:spacing w:val="15"/>
      <w:sz w:val="24"/>
      <w:szCs w:val="24"/>
    </w:rPr>
  </w:style>
  <w:style w:type="paragraph" w:styleId="Citaat">
    <w:name w:val="Quote"/>
    <w:basedOn w:val="Standaard"/>
    <w:next w:val="Standaard"/>
    <w:link w:val="CitaatChar"/>
    <w:uiPriority w:val="29"/>
    <w:rsid w:val="00ED7AB9"/>
    <w:rPr>
      <w:i/>
      <w:iCs/>
      <w:color w:val="4F81BD" w:themeColor="text1"/>
    </w:rPr>
  </w:style>
  <w:style w:type="character" w:customStyle="1" w:styleId="CitaatChar">
    <w:name w:val="Citaat Char"/>
    <w:basedOn w:val="Standaardalinea-lettertype"/>
    <w:link w:val="Citaat"/>
    <w:uiPriority w:val="29"/>
    <w:rsid w:val="00ED7AB9"/>
    <w:rPr>
      <w:i/>
      <w:iCs/>
      <w:color w:val="4F81BD" w:themeColor="text1"/>
    </w:rPr>
  </w:style>
  <w:style w:type="paragraph" w:styleId="Duidelijkcitaat">
    <w:name w:val="Intense Quote"/>
    <w:basedOn w:val="Standaard"/>
    <w:next w:val="Standaard"/>
    <w:link w:val="DuidelijkcitaatChar"/>
    <w:uiPriority w:val="30"/>
    <w:rsid w:val="00ED7AB9"/>
    <w:pPr>
      <w:pBdr>
        <w:bottom w:val="single" w:sz="4" w:space="4" w:color="F9E11E" w:themeColor="accent1"/>
      </w:pBdr>
      <w:spacing w:before="200" w:after="280"/>
      <w:ind w:left="936" w:right="936"/>
    </w:pPr>
    <w:rPr>
      <w:b/>
      <w:bCs/>
      <w:i/>
      <w:iCs/>
      <w:color w:val="F9E11E" w:themeColor="accent1"/>
    </w:rPr>
  </w:style>
  <w:style w:type="character" w:customStyle="1" w:styleId="DuidelijkcitaatChar">
    <w:name w:val="Duidelijk citaat Char"/>
    <w:basedOn w:val="Standaardalinea-lettertype"/>
    <w:link w:val="Duidelijkcitaat"/>
    <w:uiPriority w:val="30"/>
    <w:rsid w:val="00ED7AB9"/>
    <w:rPr>
      <w:b/>
      <w:bCs/>
      <w:i/>
      <w:iCs/>
      <w:color w:val="F9E11E" w:themeColor="accent1"/>
    </w:rPr>
  </w:style>
  <w:style w:type="character" w:styleId="Intensieveverwijzing">
    <w:name w:val="Intense Reference"/>
    <w:basedOn w:val="Standaardalinea-lettertype"/>
    <w:uiPriority w:val="32"/>
    <w:rsid w:val="00ED7AB9"/>
    <w:rPr>
      <w:b/>
      <w:bCs/>
      <w:smallCaps/>
      <w:color w:val="007BC7" w:themeColor="accent2"/>
      <w:spacing w:val="5"/>
      <w:u w:val="single"/>
    </w:rPr>
  </w:style>
  <w:style w:type="character" w:styleId="Titelvanboek">
    <w:name w:val="Book Title"/>
    <w:basedOn w:val="Standaardalinea-lettertype"/>
    <w:uiPriority w:val="33"/>
    <w:rsid w:val="00ED7AB9"/>
    <w:rPr>
      <w:b/>
      <w:bCs/>
      <w:smallCaps/>
      <w:spacing w:val="5"/>
    </w:rPr>
  </w:style>
  <w:style w:type="paragraph" w:customStyle="1" w:styleId="Lijstalinea1">
    <w:name w:val="Lijstalinea1"/>
    <w:basedOn w:val="Standaard"/>
    <w:semiHidden/>
    <w:rsid w:val="00CA55CC"/>
    <w:pPr>
      <w:numPr>
        <w:numId w:val="23"/>
      </w:numPr>
    </w:pPr>
  </w:style>
  <w:style w:type="paragraph" w:styleId="Normaalweb">
    <w:name w:val="Normal (Web)"/>
    <w:basedOn w:val="Standaard"/>
    <w:uiPriority w:val="99"/>
    <w:unhideWhenUsed/>
    <w:rsid w:val="00C06EBA"/>
    <w:pPr>
      <w:spacing w:before="100" w:beforeAutospacing="1" w:after="100" w:afterAutospacing="1"/>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4051733">
      <w:bodyDiv w:val="1"/>
      <w:marLeft w:val="0"/>
      <w:marRight w:val="0"/>
      <w:marTop w:val="0"/>
      <w:marBottom w:val="0"/>
      <w:divBdr>
        <w:top w:val="none" w:sz="0" w:space="0" w:color="auto"/>
        <w:left w:val="none" w:sz="0" w:space="0" w:color="auto"/>
        <w:bottom w:val="none" w:sz="0" w:space="0" w:color="auto"/>
        <w:right w:val="none" w:sz="0" w:space="0" w:color="auto"/>
      </w:divBdr>
    </w:div>
    <w:div w:id="1394934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Rijkswaterstaat">
  <a:themeElements>
    <a:clrScheme name="Rijkswaterstaat">
      <a:dk1>
        <a:srgbClr val="4F81BD"/>
      </a:dk1>
      <a:lt1>
        <a:sysClr val="window" lastClr="FFFFFF"/>
      </a:lt1>
      <a:dk2>
        <a:srgbClr val="000000"/>
      </a:dk2>
      <a:lt2>
        <a:srgbClr val="F9E11E"/>
      </a:lt2>
      <a:accent1>
        <a:srgbClr val="F9E11E"/>
      </a:accent1>
      <a:accent2>
        <a:srgbClr val="007BC7"/>
      </a:accent2>
      <a:accent3>
        <a:srgbClr val="D52B1E"/>
      </a:accent3>
      <a:accent4>
        <a:srgbClr val="8FCAE7"/>
      </a:accent4>
      <a:accent5>
        <a:srgbClr val="39870C"/>
      </a:accent5>
      <a:accent6>
        <a:srgbClr val="FFB612"/>
      </a:accent6>
      <a:hlink>
        <a:srgbClr val="007BC7"/>
      </a:hlink>
      <a:folHlink>
        <a:srgbClr val="A90061"/>
      </a:folHlink>
    </a:clrScheme>
    <a:fontScheme name="Rijkswaterstaat">
      <a:majorFont>
        <a:latin typeface="Verdana"/>
        <a:ea typeface=""/>
        <a:cs typeface=""/>
      </a:majorFont>
      <a:minorFont>
        <a:latin typeface="Verdana"/>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custClrLst>
    <a:custClr name="Rijkshuisstijl Geel">
      <a:srgbClr val="F9E11E"/>
    </a:custClr>
    <a:custClr name="Rijkshuisstijl Donkergeel">
      <a:srgbClr val="FFB612"/>
    </a:custClr>
    <a:custClr name="Rijkshuisstijl Oranje">
      <a:srgbClr val="E17000"/>
    </a:custClr>
    <a:custClr name="Rijkshuisstijl Rood">
      <a:srgbClr val="D52B1E"/>
    </a:custClr>
    <a:custClr name="Rijkshuisstijl Robijnrood">
      <a:srgbClr val="CA005D"/>
    </a:custClr>
    <a:custClr name="Rijkshuisstijl Roze">
      <a:srgbClr val="F092CD"/>
    </a:custClr>
    <a:custClr name="Rijkshuisstijl Violet">
      <a:srgbClr val="A90061"/>
    </a:custClr>
    <a:custClr name="Rijkshuisstijl Paars">
      <a:srgbClr val="42145F"/>
    </a:custClr>
    <a:custClr name="Rijkshuisstijl Lichtblauw">
      <a:srgbClr val="8FCAE7"/>
    </a:custClr>
    <a:custClr name="Rijkshuisstijl Hemelblauw">
      <a:srgbClr val="007BC7"/>
    </a:custClr>
    <a:custClr name="Rijkshuisstijl Mintgroen">
      <a:srgbClr val="76D2B6"/>
    </a:custClr>
    <a:custClr name="Rijkshuisstijl Groen">
      <a:srgbClr val="39870C"/>
    </a:custClr>
    <a:custClr name="Rijkshuisstijl Mosgroen">
      <a:srgbClr val="777C00"/>
    </a:custClr>
    <a:custClr name="Rijkshuisstijl Donkergroen">
      <a:srgbClr val="275937"/>
    </a:custClr>
    <a:custClr name="Rijkshuisstijl Donkerbruin">
      <a:srgbClr val="673327"/>
    </a:custClr>
    <a:custClr name="Rijkshuisstijl Bruin">
      <a:srgbClr val="94710A"/>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3E0C1A-AE55-4619-96B6-EF49201CA0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425</Words>
  <Characters>2341</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Rijkswaterstaat</Company>
  <LinksUpToDate>false</LinksUpToDate>
  <CharactersWithSpaces>2761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Koops, Heerko (CIV)</dc:creator>
  <cp:lastModifiedBy>Ronald Westerbeek</cp:lastModifiedBy>
  <cp:revision>2</cp:revision>
  <dcterms:created xsi:type="dcterms:W3CDTF">2016-11-07T06:43:00Z</dcterms:created>
  <dcterms:modified xsi:type="dcterms:W3CDTF">2016-11-07T06:43:00Z</dcterms:modified>
</cp:coreProperties>
</file>